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2020" w14:textId="de2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лиц, у которых будут приобретаться работы и услуги в рамках празднования юбилейных 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2020 года № 138.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лица, у которых будут приобретаться работы и услуги в рамках празднования юбилейных дат,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действует до 31 декабря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138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работы и услуги в рамках празднования юбилейных дат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Правительства РК от 06.05.2020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2161"/>
        <w:gridCol w:w="3512"/>
        <w:gridCol w:w="2161"/>
        <w:gridCol w:w="955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услуг/работ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поставщика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4893"/>
        <w:gridCol w:w="377"/>
        <w:gridCol w:w="268"/>
        <w:gridCol w:w="2935"/>
        <w:gridCol w:w="1996"/>
      </w:tblGrid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175-летию Абая Кунанбайулы (Восточно-Казахстанская область)
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строительство, реконструкция, благоустройство и развитие инфраструктуры на территории комплекса усадьбы Абая Кунанбаева: 1894-1904 годы (жилой дом, дом-музей Абая, могила Абая), мемориального комплекса "Абай – Шакарим"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"СемСтройИнжиниринг"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160240020548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"Level S8"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100540017607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государственного историко-культурного и литературно-мемориального заповедника-музея Абая "Жидебай-Борили"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"AGM Service"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130440031169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музея Кунанбая Оскенбайулы в селе Акшокы, благоустройство и реконструкция некрополя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"Тұрмыс 25"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041240013187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"Эксперттехстрой"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160140017128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"КВК Строй Групп"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190640007085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"Терезе"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010740001450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благоустройство мемориального комплекса в селе Сырт Қасқабұлақ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"Еңбек"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080740017519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имени Абая Кунанбайулы в селе Караул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"ИНСОН"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050340013348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"Эксперттех 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160140017128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"КВК Строй Групп"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190640007085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"Терезе"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010740001450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пешеходной зоны "Абай жолы" по проспекту М. Ауэзова (зеленая зона, левый берег) в 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"Семей-ОтделСтрой"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030540000419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"Altai Expert KZ"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181240012048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"Алатау" по развитию Алматинской области"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111240015713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"Асыл-Тау"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030440007859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культурно-спортивного комплекса в 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"Азия"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940240000011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площадей имени Абая и М. Ауэзова в 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"Алтай Саулет"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190740026233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"Altai Expert KZ"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181240012048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"СемСтройИнжиниринг"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160240020548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"Азия"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940240000011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набережной реки Иртыш (2 км. с пешеходной и велосипедной зонами, местами отдыха и спортивными площадками), поселок Мирный 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"ПИИ "Семстрой проект"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941040001154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"Altai Expert KZ"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181240012048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"Дан-Строй- Проект"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"СИГРОСТ"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050640005308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с установкой детских и спортивных площадок в 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"RUSSAR"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161040020701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"Эксперттехстрой"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160140017128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"Айкимбаев Д.Ж."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580910300988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"Эксперт-Строй KZ"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140240025139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"САЙРАМ ҚҰРЫЛЫС"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"KZ СТРОЙ НАДЗОР"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180340008477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"Азия"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940240000011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"Г.С.Г. ВЫСОТНИК"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061040006160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"Атырауинжстрой-АИС"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010240004437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"Talap Stroy Service"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990440004536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"УМИРЗАК"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970340002949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"КМК 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050440010981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 жол құрылыс"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030940002856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"ДорСтрой-2000"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190740016543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"MEGA ROAD"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131040023522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"РеалСтройСнаб"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130540006181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1150-летию аль-Фараби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историко-культурного центра и мавзолея аль-Фараби в городе Дамаске (Сирийская Арабская Республика)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"Казреставрация"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000740001914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научно-универсальной библиотеки имени аль-Фараби в г.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"Bazis Construction"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памятника аль-фараби в г. Туркестане (возле здания областной научно-универсальной библиотеки имени аль-Фараби)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"ТехСтрой-Инженер"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070740025300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скульптурно–технические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"Художественный фонд Asem ART"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130940000919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750-летию Золотой Орды (Ұлық Ұлыс) (Карагандинская область, Улытауский район)
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историко-культурного, туристского комплекса и благоустройство территории вблизи мавзолея "Жошы хан"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историко-культурного, туристского комплекса и благоустройство территории вблизи мавзолея "Жошы хан"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"KazGPS" LTD"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130640012163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"Самға"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070440005824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к мавзолеям "Жошы хан" и "Домбауыл" Улытауского 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автомобильной дороги областного значения "Сатпаев-Малшыбай-мавзолей Жошыхан, Домбауыл"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"KazGPS" LTD"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130640012163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 Құрылыс Kazakhstan"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110140008279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"Дорожник"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990140004872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Улытауского района и г. Жезказган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областного значения "Улытау-Бозтумсык-Малшыбай-Сатпаев" км.174-204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"АлмасҚұрылыс Kazakhstan"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110140008279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"Дорожник"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990140004872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041240001946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областного значения "Улытау-Бозтумсык-Малшыбай-Сатпаев" км. 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 Құрылыс Kazakhstan"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110140008279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"Дорожник"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990140004872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041240001946</w:t>
            </w:r>
          </w:p>
        </w:tc>
      </w:tr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областного значения "Улытау-Бозтумсык-Малшыбай-Сатпаев" км.20-40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 Құрылыс Kazakhstan"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110140008279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"Дорожник"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990140004872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"АрмСтрой"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