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6579" w14:textId="8d36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Закон Республики Казахстан от 4 декабря 2019 года "О республиканском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2020 года № 164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 – 2022 годы".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Закон Республики Казахстан от 4 декабря 2019 года "О республиканском бюджете на 2020 – 2022 годы"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Указами Президента Республики Казахстан от 15 марта 2020 года № 285 "</w:t>
      </w:r>
      <w:r>
        <w:rPr>
          <w:rFonts w:ascii="Times New Roman"/>
          <w:b w:val="false"/>
          <w:i w:val="false"/>
          <w:color w:val="000000"/>
          <w:sz w:val="28"/>
        </w:rPr>
        <w:t>О введении чрезвычайного положения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16 марта 2020 года № 286 "</w:t>
      </w:r>
      <w:r>
        <w:rPr>
          <w:rFonts w:ascii="Times New Roman"/>
          <w:b w:val="false"/>
          <w:i w:val="false"/>
          <w:color w:val="000000"/>
          <w:sz w:val="28"/>
        </w:rPr>
        <w:t>О мерах по обеспечению социально-экономической стабильности</w:t>
      </w:r>
      <w:r>
        <w:rPr>
          <w:rFonts w:ascii="Times New Roman"/>
          <w:b w:val="false"/>
          <w:i w:val="false"/>
          <w:color w:val="000000"/>
          <w:sz w:val="28"/>
        </w:rPr>
        <w:t>", от 16 марта 2020 года № 287 "</w:t>
      </w:r>
      <w:r>
        <w:rPr>
          <w:rFonts w:ascii="Times New Roman"/>
          <w:b w:val="false"/>
          <w:i w:val="false"/>
          <w:color w:val="000000"/>
          <w:sz w:val="28"/>
        </w:rPr>
        <w:t>О дальнейших мерах по стабилизации экономики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2020 года №126 "О мерах по реализации Указа Президента Республики Казахстан от 16 марта 2020 года № 287 "О дальнейших мерах по стабилизации экономики"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 – 2022 годы" (Ведомости Парламента Республики Казахстан, 2019 г., № 23, cт. 95) следующие изменения и дополнения: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статьи 1 и 2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Утвердить республиканский бюджет на 2020 – 2022 годы согласно приложениям 1, 2 и 3 к настоящему Закону соответственно, в том числе на 2020 год в следующих объемах: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11 721 910 617 тысяч тенге, в том числе по: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6 261 091 551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148 669 598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4 347 700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5 307 801 768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13 827 744 872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161 372 249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271 420 571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110 048 322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171 578 829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171 578 829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-2 438 785 333 тысяч тенге, или 3,5 процента к валовому внутреннему продукту страны;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-7 537 950 709 тысяч тенге, или 10,8 процента к валовому внутреннему продукту страны;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2 438 785 333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Предусмотреть в республиканском бюджете на 2020 год поступления арендных плат за пользование Российской Федерацией комплексом "Байконур" в сумме 48 836 475 тысяч тенге и военными полигонами в сумме 8 817 160 тысяч тенге.";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5-1 следующего содержания: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республиканском бюджете на 2020 год поступления трансфертов из областных бюджетов, бюджетов городов республиканского значения, столицы в связи с введением режима чрезвычайного положения в сумме 100 000 000 тыс. тенге.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областных бюджетов, бюджетов городов республиканского значения, столицы определяется решением Правительства Республики Казахстан.";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статью 6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6. Предусмотреть в республиканском бюджете на 2020 год размер гарантированного трансферта из Национального фонда Республики Казахстан в сумме 4 770 000 000 тысяч тенге.";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статью 7 дополнить частью второй следующего содержания: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"Установить с 1 апреля 2020 года: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17 641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40 441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– 32 668 тенге.";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статью 8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8. 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на 7 процентов;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 на 12 процентов.";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11: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1-1), 5-1), 6-1), 7-1), 7-2) и 7-3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субсидирование в рамках гарантирования и страхования займов субъектов агропромышленного комплекса;";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субсидирование развития племенного животноводства, повышение продуктивности и качества продукции животноводства;";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"6-1) субсидирование развития семеноводства;";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субсидирование производства приоритетных культур;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субсидирование стоимости удобрений (за исключением органических);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выплату премии сотрудникам органов внутренних дел, обеспечивавшим в усиленном режиме охрану общественного порядка в период чрезвычайного положения";"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20-1), 30-1), 30-2), 33-1), 33-2) и 33-3) следующего содержания: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увеличение размера государственной стипендии обучающимся в организациях технического и профессионального образования и возмещение сумм, выплаченных по данному направлению расходов за счет средств местных бюджетов;";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"30-1) увеличение размера государственной стипендии обучающимся в организациях технического и профессионального, после среднего образования и возмещение сумм, выплаченных по данному направлению расходов за счет средств местных бюджетов;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30-2) повышение заработной платы работникам медицинских организаций здравоохранения местных исполнительных органов;";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"33-1) субсидирование ставки вознаграждения и гарантирование по кредитам в рамках Государственной программы поддержки и развития бизнеса "Дорожная карта бизнеса – 2025" и Механизма кредитования приоритетных проектов;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33-2) возмещение платежей населения по оплате коммунальных услуг в режиме чрезвычайного положения в Республике Казахстан;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33-3) компенсацию потерь в связи со снижением налоговой нагрузки для субъектов малого и среднего бизнеса;";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исключить подпункт 8);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дополнить новой статьей 13-1 следующего содержания: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13-1. Реализация мероприятий Дорожной карты занятости на 2020-2021 годы определяются на основании решения Правительства Республики Казахстан.";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статьи 15, 16, 17, 18, 21, 22 и 23 изложить в следующей редакции: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15. Утвердить резерв Правительства Республики Казахстан на 2020 год в сумме 262 160 089 тысяч тенге.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16. Учесть, что в составе затрат Министерства национальной экономики Республики Казахстан на 2020 год предусмотрены средства на формирование и хранение государственного материального резерва в сумме 11 715 640 тысяч тенге с отражением в доходах республиканского бюджета средств от реализации материальных ценностей, выпущенных в порядке освежения, в сумме 4 347 700 тысяч тенге.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17. Учесть, что в составе затрат Министерства индустрии и инфраструктурного развития Республики Казахстан на 2020 год предусмотрены средства для перечисления акционерному обществу "Национальная компания "ҚазАвтоЖол" на выполнение обязательств по договору доверительного управления государственным имуществом в сумме 52 965 019 тысяч тенге.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18. Предусмотреть в республиканском бюджете на 2020 год 682 537 тысяч тенге для погашения и обслуживания гарантированных государством займов.";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21. Установить лимит правительственного долга на 31 декабря 2020 года в размере 15 500 000 000 тысяч тенге.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22. Установить лимит предоставления поручительств государства на 2020 год в размере 442 276 000 тысяч тенге.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23. 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2020 год в размере 2 344 382 123 тысяч тенге.";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приложение 1, 4 и 5 к указанному Закону изложить в редакции согласно приложениям 1, 2 и 3 к настоящему Указу;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статью 25 изложить в следующей редакции: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25. Настоящий Закон вводится в действие с 1 января 2020 года.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изменения и дополнения в настоящий Закон, внесенные в соответствии с Особым порядком формирования, уточнения и исполнения республиканского бюджета, утвержденным постановлением Правительства Республики Казахстан от 20 марта 2020 года №126 "О мерах по реализации Указа Президента Республики Казахстан от 16 марта 2020 года № 287 "О дальнейших мерах по стабилизации экономики", вводится в действие с 1 января 2020 года.".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2020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2020-2022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 № 276-VI ЗРК</w:t>
            </w:r>
          </w:p>
        </w:tc>
      </w:tr>
    </w:tbl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2020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"/>
        <w:gridCol w:w="218"/>
        <w:gridCol w:w="1000"/>
        <w:gridCol w:w="5293"/>
        <w:gridCol w:w="56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11 721 910 617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6 261 091 551
</w:t>
            </w:r>
          </w:p>
        </w:tc>
      </w:tr>
      <w:tr>
        <w:trPr>
          <w:trHeight w:val="30" w:hRule="atLeast"/>
        </w:trPr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1 771 744 005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1 771 744 005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3 756 792 104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добавленную стоимость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3 380 070 051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85 370 840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266 055 006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6 069 279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19 226 928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на международную торговлю и внешние операции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690 744 339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платежи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671 569 521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 на международную торговлю и операции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19 174 818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41 811 103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148 669 598
</w:t>
            </w:r>
          </w:p>
        </w:tc>
      </w:tr>
      <w:tr>
        <w:trPr>
          <w:trHeight w:val="30" w:hRule="atLeast"/>
        </w:trPr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108 240 353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30 906 078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58 870 276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5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6 771 888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"/>
        <w:gridCol w:w="159"/>
        <w:gridCol w:w="730"/>
        <w:gridCol w:w="7371"/>
        <w:gridCol w:w="39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2 548 608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77 000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7 325 078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7 325 078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291 049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помощь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30 187 510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4 347 700
</w:t>
            </w:r>
          </w:p>
        </w:tc>
      </w:tr>
      <w:tr>
        <w:trPr>
          <w:trHeight w:val="30" w:hRule="atLeast"/>
        </w:trPr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4 347 700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из государственного материального резерва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5 307 801 768
</w:t>
            </w:r>
          </w:p>
        </w:tc>
      </w:tr>
      <w:tr>
        <w:trPr>
          <w:trHeight w:val="30" w:hRule="atLeast"/>
        </w:trPr>
        <w:tc>
          <w:tcPr>
            <w:tcW w:w="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537 801 768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областных бюджетов, бюджетов городов республиканского значения, столицы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537 801 768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4 770 000 000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Национального фонда в республиканский бюджет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"/>
        <w:gridCol w:w="145"/>
        <w:gridCol w:w="1395"/>
        <w:gridCol w:w="5877"/>
        <w:gridCol w:w="47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13 827 744 872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560 345 999
</w:t>
            </w:r>
          </w:p>
        </w:tc>
      </w:tr>
      <w:tr>
        <w:trPr>
          <w:trHeight w:val="30" w:hRule="atLeast"/>
        </w:trPr>
        <w:tc>
          <w:tcPr>
            <w:tcW w:w="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9 282 543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Главы государства 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Службы центральных коммуникаций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Ассамблеи народа Казахстана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2 373 856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Премьер-Министра Республики Казахстан 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159 096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наблюдению за соблюдением прав и свобод человека и гражданина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Национального превентивного механизма по предупреждению пыток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301 833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Высшего Судебного Совета Республики Казахстан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Елбасы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2 264 124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Первого Президента Республики Казахстан – Елбасы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Библиотеки Первого Президента Республики Казахстан – Елбасы 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1 045 033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89 008 135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89 008 135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82 082 976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координации внешнеполитической деятельности 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55 431 416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Делимитация и демаркация Государственной границы Республики Казахстан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3 065 880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19 549 639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реализации информационно-имиджевой политики 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3 229 023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9 934 758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экологии, геологии и природных ресурсов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9 934 758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7 300 485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"/>
        <w:gridCol w:w="130"/>
        <w:gridCol w:w="1251"/>
        <w:gridCol w:w="7363"/>
        <w:gridCol w:w="34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информации и общественного развития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общественного согласия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1 790 183</w:t>
            </w:r>
          </w:p>
        </w:tc>
      </w:tr>
      <w:tr>
        <w:trPr>
          <w:trHeight w:val="30" w:hRule="atLeast"/>
        </w:trPr>
        <w:tc>
          <w:tcPr>
            <w:tcW w:w="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3 390 561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внутренней и внешней торговой политики, международной экономической интеграции, защиты прав потребителей, технического регулирования, стандартизации и обеспечения единства измерений, развития и продвижения несырьевого экспорта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3 390 561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130 064 060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92 641 593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курсовой разницы по льготным жилищным кредитам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политических партий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системы налогового администрирования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2 833 139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и инфраструктуры Министерства финансов Республики Казахстан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5 838 748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 на границе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3 063 824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цифровизации, инноваций, аэрокосмической и электронной промышленности, информационной безопасности в сфере информатизации и связи (кибербезопасности), топографо-геодезии и картографии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3 063 824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48 827 794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финансирование субъектов научной и (или) научно-технической деятельности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науки 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43 207 474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3 004 658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энергетики, атомной энергии, нефтегазовой и нефтехимической промышленности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3 004 658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27 398 676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государственной политики по привлечению инвестиций, развитию экономической политики,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16 449 368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"/>
        <w:gridCol w:w="115"/>
        <w:gridCol w:w="1106"/>
        <w:gridCol w:w="8110"/>
        <w:gridCol w:w="28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представления статистической информации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366 085</w:t>
            </w:r>
          </w:p>
        </w:tc>
      </w:tr>
      <w:tr>
        <w:trPr>
          <w:trHeight w:val="30" w:hRule="atLeast"/>
        </w:trPr>
        <w:tc>
          <w:tcPr>
            <w:tcW w:w="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38 236 432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10 208 897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премий по вкладам в жилищные строительные сбережения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28 027 535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2 258 792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контроля за исполнением республиканского бюджета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государственного аудита и финансового контроля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4 207 444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3 220 774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Институциональная поддержка регионального хаба в сфере государственной службы и совершенствование механизмов профессионализации государственного аппарата, обеспечения качества государственных услуг и предупреждения коррупции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тестированию кадров государственной службы республики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рынка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9 326 926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9 326 926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425 133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верховенства Конституции Республики Казахстан на территории республики 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2 467 284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выборов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материально-технического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13 890 391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Парламента Республики 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13 890 391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8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71 076 218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"/>
        <w:gridCol w:w="132"/>
        <w:gridCol w:w="1272"/>
        <w:gridCol w:w="7147"/>
        <w:gridCol w:w="36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осуществления государственных функций и полномочий Управления делами Президента Республики Казахстан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590 634 059
</w:t>
            </w:r>
          </w:p>
        </w:tc>
      </w:tr>
      <w:tr>
        <w:trPr>
          <w:trHeight w:val="30" w:hRule="atLeast"/>
        </w:trPr>
        <w:tc>
          <w:tcPr>
            <w:tcW w:w="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84 766 168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84 766 168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312 269 106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309 817 565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193 598 785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государственного оборонного заказа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193 598 785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797 200 266
</w:t>
            </w:r>
          </w:p>
        </w:tc>
      </w:tr>
      <w:tr>
        <w:trPr>
          <w:trHeight w:val="30" w:hRule="atLeast"/>
        </w:trPr>
        <w:tc>
          <w:tcPr>
            <w:tcW w:w="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1 522 923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фельдъегерской связью государственных учреждений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189 826 340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14 411 698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122 428 695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40 449 458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оперативно-розыскной деятельности органов внутренних дел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12 536 489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6 269 300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оперативно-розыскной деятельности и досудебного расследования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54 077 038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Правовое обеспечение деятельности государства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 адвокатами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сопровождение законотворческой деятельности государственных органов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проекта институционального укрепления сектора правосудия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3 288 575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судебной экспертизы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судебным экспертизам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403 638 357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399 780 343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"/>
        <w:gridCol w:w="209"/>
        <w:gridCol w:w="2008"/>
        <w:gridCol w:w="4163"/>
        <w:gridCol w:w="5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3 858 014</w:t>
            </w:r>
          </w:p>
        </w:tc>
      </w:tr>
      <w:tr>
        <w:trPr>
          <w:trHeight w:val="30" w:hRule="atLeast"/>
        </w:trPr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56 985 196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56 985 196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37 360 511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35 772 310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противодействию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(Антикоррупционная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служба)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22 840 004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19 369 188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антикоррупционной экспертизы проектов нормативных правовых актов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3 470 816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24 680 597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охраняемых лиц и объектов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899 250 198
</w:t>
            </w:r>
          </w:p>
        </w:tc>
      </w:tr>
      <w:tr>
        <w:trPr>
          <w:trHeight w:val="30" w:hRule="atLeast"/>
        </w:trPr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347 855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11 191 372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11 191 372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12 182 279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специализированных организациях образования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 и послевузовским профессиональным образованием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10 295 954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40 435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судебно-экспертных кадров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815 935 611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образования и науки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9 453 306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возможности и модернизация образования: на пути к экологической культуре для устойчивого развития страны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Интеллектуальные школы"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26 120 728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вклад в АОО "Назарбаев Университет"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7 690 899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дошкольного воспитания и обучения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58 680 020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381 784 140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техническим и профессиональным образованием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68 947 350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255 534 647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"/>
        <w:gridCol w:w="140"/>
        <w:gridCol w:w="1345"/>
        <w:gridCol w:w="7204"/>
        <w:gridCol w:w="34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продуктивных инноваций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среднего образования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1 339 137</w:t>
            </w:r>
          </w:p>
        </w:tc>
      </w:tr>
      <w:tr>
        <w:trPr>
          <w:trHeight w:val="30" w:hRule="atLeast"/>
        </w:trPr>
        <w:tc>
          <w:tcPr>
            <w:tcW w:w="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32 038 298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организаций здравоохранения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29 968 559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профессионального, послесреднего образования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22 152 426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1 831 517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спорте детей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культуры и искусства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12 345 889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организации образовательной деятельности для подготовки кадров в области туризма 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1 129 078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сфере предпринимательства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445 299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2 281 548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2 281 548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2 426 148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государственных служащих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770 046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"/>
        <w:gridCol w:w="166"/>
        <w:gridCol w:w="1599"/>
        <w:gridCol w:w="5189"/>
        <w:gridCol w:w="51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128 927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медицинских организаций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1 582 615 130
</w:t>
            </w:r>
          </w:p>
        </w:tc>
      </w:tr>
      <w:tr>
        <w:trPr>
          <w:trHeight w:val="30" w:hRule="atLeast"/>
        </w:trPr>
        <w:tc>
          <w:tcPr>
            <w:tcW w:w="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6 135 035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6 135 035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6 350 619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обеспечение Вооруженных Сил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810 762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1 549 011 231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здравоохранения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23 297 967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5 376 049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вклад в АОО "Назарбаев Университет" 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35 167 136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13 873 219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320 692 013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1 090 103 410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58 749 826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заработной платы работникам медицинских организаций здравоохранения местных исполнительных органов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20 307 483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4 000 888 999
</w:t>
            </w:r>
          </w:p>
        </w:tc>
      </w:tr>
      <w:tr>
        <w:trPr>
          <w:trHeight w:val="30" w:hRule="atLeast"/>
        </w:trPr>
        <w:tc>
          <w:tcPr>
            <w:tcW w:w="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4 000 888 999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5 272 007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3 575 666 642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охраны труда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информационно-аналитическому обеспечению социально-трудовой сферы, модернизация политики занятости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1 508 290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20 836 959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программных проектов в рамках содействия устойчивому развитию и росту Республики Казахстан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2 309 589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"/>
        <w:gridCol w:w="122"/>
        <w:gridCol w:w="1171"/>
        <w:gridCol w:w="7553"/>
        <w:gridCol w:w="33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80 161 266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Дорожной карты занятости на 2020-2021 годы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"Фонд проблемных кредитов" на оказание социальной поддержки физических лиц по погашению образовавшейся задолженности по потребительским кредитам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388 029 962
</w:t>
            </w:r>
          </w:p>
        </w:tc>
      </w:tr>
      <w:tr>
        <w:trPr>
          <w:trHeight w:val="30" w:hRule="atLeast"/>
        </w:trPr>
        <w:tc>
          <w:tcPr>
            <w:tcW w:w="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388 029 962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 и столицы 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68 365 380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Карагандинской области на строительство жилых домов и общежитий для переселения жителей из зон обрушения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рамках программы жилищного строительства "Нұрлы жер"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201 918 395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112 979 721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Щучинско-Боровской курортной зоны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систем водоснабжения и водоотведения в рамках Государственной программы развития туристской отрасли Республики Казахстан на 2019-2025 годы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176 553 363
</w:t>
            </w:r>
          </w:p>
        </w:tc>
      </w:tr>
      <w:tr>
        <w:trPr>
          <w:trHeight w:val="30" w:hRule="atLeast"/>
        </w:trPr>
        <w:tc>
          <w:tcPr>
            <w:tcW w:w="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60 474 317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57 400 912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укрепления взаимоотношения институтов гражданского общества и государства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2 235 603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государственной молодежной и семейной политики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1 924 801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1 924 801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107 421 960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внутриполитической стабильности и укрепление казахстанского патриотизма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"/>
        <w:gridCol w:w="181"/>
        <w:gridCol w:w="1743"/>
        <w:gridCol w:w="5425"/>
        <w:gridCol w:w="47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оцифровки Национального архивного фонда Республики 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57 003 246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массового спорта и национальных видов спорта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35 528 007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240 175</w:t>
            </w:r>
          </w:p>
        </w:tc>
      </w:tr>
      <w:tr>
        <w:trPr>
          <w:trHeight w:val="30" w:hRule="atLeast"/>
        </w:trPr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6 732 285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792 624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5 552 836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в Щучинско-Боровской курортной зоне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79 190 646
</w:t>
            </w:r>
          </w:p>
        </w:tc>
      </w:tr>
      <w:tr>
        <w:trPr>
          <w:trHeight w:val="30" w:hRule="atLeast"/>
        </w:trPr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6 977 898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6 977 898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414 444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сейсмологической информации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70 828 364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31 748 629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атомных и энергетических проектов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тепло-электроэнергетики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36 336 707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969 940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энергоэффективности отраслей экономики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ущерба работникам ликвидированных шахт, переданных в товарищество с ограниченной ответственностью "Карагандаликвидшахт" 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357 107 288
</w:t>
            </w:r>
          </w:p>
        </w:tc>
      </w:tr>
      <w:tr>
        <w:trPr>
          <w:trHeight w:val="30" w:hRule="atLeast"/>
        </w:trPr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95 906 988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Сокращение выбросов парниковых газов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гидрометеорологического и экологического мониторинга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7 837 652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 обеспечение сохранения и развития лесных ресурсов и животного мира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23 052 325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знаний и научных исследований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32 119 074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256 385 185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"/>
        <w:gridCol w:w="159"/>
        <w:gridCol w:w="1527"/>
        <w:gridCol w:w="6113"/>
        <w:gridCol w:w="4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13 297 098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финансовых услуг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179 535 928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производства, реализации продукции растениеводства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информации о земельных ресурсах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знаний и научных исследований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7 493 875</w:t>
            </w:r>
          </w:p>
        </w:tc>
      </w:tr>
      <w:tr>
        <w:trPr>
          <w:trHeight w:val="30" w:hRule="atLeast"/>
        </w:trPr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3 038 747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топографо-геодезической и картографической продукцией и ее хранение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3 038 747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1 776 368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животного мира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32 539 704
</w:t>
            </w:r>
          </w:p>
        </w:tc>
      </w:tr>
      <w:tr>
        <w:trPr>
          <w:trHeight w:val="30" w:hRule="atLeast"/>
        </w:trPr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10 972 481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продвижению экспорта казахстанских товаров на внешние рынки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133 200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21 434 023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 купонного вознаграждения по облигациям перевозчика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технологического характера в области промышленности 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развитию отраслей промышленности и обеспечение промышленной безопасности 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совершенствованию архитектурной, градостроительной и строительной деятельности 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579 587 249
</w:t>
            </w:r>
          </w:p>
        </w:tc>
      </w:tr>
      <w:tr>
        <w:trPr>
          <w:trHeight w:val="30" w:hRule="atLeast"/>
        </w:trPr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87 598 928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76 423 642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в области космической деятельности и информационной безопасности 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 расширения использования космической инфраструктуры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ввод в эксплуатацию космической системы связи "KazSat-2R"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491 988 321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120 013 321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регулярных авиаперевозок 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железнодорожных пассажирских перевозок по социально значимым межобластным сообщениям 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"/>
        <w:gridCol w:w="133"/>
        <w:gridCol w:w="1279"/>
        <w:gridCol w:w="7116"/>
        <w:gridCol w:w="36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245 638 293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содержание водного транспорта и водной инфраструктуры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развития городского рельсового транспорта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обязательств по договору доверительного управления государственным имуществом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52 965 019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пунктов пропуска через Государственную границу Республики Казахстан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844 873 455
</w:t>
            </w:r>
          </w:p>
        </w:tc>
      </w:tr>
      <w:tr>
        <w:trPr>
          <w:trHeight w:val="30" w:hRule="atLeast"/>
        </w:trPr>
        <w:tc>
          <w:tcPr>
            <w:tcW w:w="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5 005 270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1 783 924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по привлечению инвестиций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привлечению инвестиций в Республику Казахстан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2 795 882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8 719 531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сфере технического регулирования и метрологии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"Национальная компания "QazExpoCongress"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6 403 482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316 748 588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262 160 089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простых векселей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перечисление в АО "Администрация Международного финансового центра "Астана"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16 828 495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продуктивных инноваций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12 568 044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инновационного развития Республики Казахстан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3 266 284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469 715 361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моногородах и регионах в рамках Государственной программы развития регионов до 2025 года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104 566 579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поддержки и развития бизнеса "Дорожная карта бизнеса - 2025" и Механизма кредитования приоритетных проектов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87 510 689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"/>
        <w:gridCol w:w="158"/>
        <w:gridCol w:w="1521"/>
        <w:gridCol w:w="5536"/>
        <w:gridCol w:w="49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мобилизационной подготовки, мобилизации и формирования государственного материального резерва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12 093 093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компенсацию потерь в связи со снижением налоговой нагрузки для субъектов малого и среднего бизнеса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237 000 000</w:t>
            </w:r>
          </w:p>
        </w:tc>
      </w:tr>
      <w:tr>
        <w:trPr>
          <w:trHeight w:val="30" w:hRule="atLeast"/>
        </w:trPr>
        <w:tc>
          <w:tcPr>
            <w:tcW w:w="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305 214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27 550 996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27 550 996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834 496 485
</w:t>
            </w:r>
          </w:p>
        </w:tc>
      </w:tr>
      <w:tr>
        <w:trPr>
          <w:trHeight w:val="30" w:hRule="atLeast"/>
        </w:trPr>
        <w:tc>
          <w:tcPr>
            <w:tcW w:w="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834 496 485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834 496 485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2 104 432 069
</w:t>
            </w:r>
          </w:p>
        </w:tc>
      </w:tr>
      <w:tr>
        <w:trPr>
          <w:trHeight w:val="30" w:hRule="atLeast"/>
        </w:trPr>
        <w:tc>
          <w:tcPr>
            <w:tcW w:w="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2 104 432 069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2 104 432 069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"/>
        <w:gridCol w:w="1313"/>
        <w:gridCol w:w="1313"/>
        <w:gridCol w:w="5943"/>
        <w:gridCol w:w="35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161 372 249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271 420 571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19 167 903
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1 178 965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 строительство систем теплоснабжения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1 178 965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17 988 938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проведение капитального ремонта общего имущества объектов кондоминиумов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8 616 564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9 372 374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133 259 007
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113 259 007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 на развитие продуктивной занятости и массового предпринимательства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43 259 007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40 000 000
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"Банк Развития Казахстана" для стимулирования экспортного финансирования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10 000 000
</w:t>
            </w:r>
          </w:p>
        </w:tc>
      </w:tr>
      <w:tr>
        <w:trPr>
          <w:trHeight w:val="30" w:hRule="atLeast"/>
        </w:trPr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АО "Национальный управляющий холдинг "Байтерек" с последующим кредитованием АО "БРК-Лизинг" через АО "Банк Развития Казахстана" по реализации в лизинг автобусов 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20 000 000
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"БРК-Лизинг"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58 993 661
</w:t>
            </w:r>
          </w:p>
        </w:tc>
      </w:tr>
      <w:tr>
        <w:trPr>
          <w:trHeight w:val="30" w:hRule="atLeast"/>
        </w:trPr>
        <w:tc>
          <w:tcPr>
            <w:tcW w:w="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682 537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 государственным гарантиям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682 537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9 311 124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"/>
        <w:gridCol w:w="165"/>
        <w:gridCol w:w="1590"/>
        <w:gridCol w:w="6278"/>
        <w:gridCol w:w="41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9 311 124</w:t>
            </w:r>
          </w:p>
        </w:tc>
      </w:tr>
      <w:tr>
        <w:trPr>
          <w:trHeight w:val="30" w:hRule="atLeast"/>
        </w:trPr>
        <w:tc>
          <w:tcPr>
            <w:tcW w:w="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49 000 000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336"/>
        <w:gridCol w:w="1543"/>
        <w:gridCol w:w="2895"/>
        <w:gridCol w:w="72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110 048 322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110 048 322
</w:t>
            </w:r>
          </w:p>
        </w:tc>
      </w:tr>
      <w:tr>
        <w:trPr>
          <w:trHeight w:val="30" w:hRule="atLeast"/>
        </w:trPr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110 048 322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110 048 322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"/>
        <w:gridCol w:w="92"/>
        <w:gridCol w:w="885"/>
        <w:gridCol w:w="8807"/>
        <w:gridCol w:w="24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171 578 829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171 578 829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11 149 302
</w:t>
            </w:r>
          </w:p>
        </w:tc>
      </w:tr>
      <w:tr>
        <w:trPr>
          <w:trHeight w:val="30" w:hRule="atLeast"/>
        </w:trPr>
        <w:tc>
          <w:tcPr>
            <w:tcW w:w="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11 149 302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14 713 957
</w:t>
            </w:r>
          </w:p>
        </w:tc>
      </w:tr>
      <w:tr>
        <w:trPr>
          <w:trHeight w:val="30" w:hRule="atLeast"/>
        </w:trPr>
        <w:tc>
          <w:tcPr>
            <w:tcW w:w="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4 713 957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87 000 000
</w:t>
            </w:r>
          </w:p>
        </w:tc>
      </w:tr>
      <w:tr>
        <w:trPr>
          <w:trHeight w:val="30" w:hRule="atLeast"/>
        </w:trPr>
        <w:tc>
          <w:tcPr>
            <w:tcW w:w="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"Экспортная страховая компания "KazakhExport" для поддержки казахстанских производителей несырьевых товаров и поставщиков услуг на внешних рынках и усилению их конкурентоспособности за счет предоставления эффективных финансовых мер поддержки экспорта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58 000 000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"Банк развития Казахстана" для обеспечения конкурентоспособности и устойчивости национальной экономики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"БРК-Лизинг" через АО "Банк Развития Казахстана" по реализации в лизинг автобусов, тракторов и комбайнов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58 715 570
</w:t>
            </w:r>
          </w:p>
        </w:tc>
      </w:tr>
      <w:tr>
        <w:trPr>
          <w:trHeight w:val="30" w:hRule="atLeast"/>
        </w:trPr>
        <w:tc>
          <w:tcPr>
            <w:tcW w:w="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56 000 000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для последующего увеличения уставного капитала АО "Фонд развития предпринимательства "Даму" на поддержку малого и среднего бизнеса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"/>
        <w:gridCol w:w="110"/>
        <w:gridCol w:w="1062"/>
        <w:gridCol w:w="8554"/>
        <w:gridCol w:w="24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2 715 570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Казахстан инжиниринг" в целях увеличения уставного капитала АО "Петропавловский завод тяжелого машиностроения"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"Национальная компания Казахстан инжиниринг" в целях увеличения уставного капитала АО "Завод им. С.М. Кирова"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"Казтехнологии" с последующим увеличением уставного капитала ТОО "Steel Manufacturing" для реализации проекта "Казахстанский патронный завод"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94"/>
        <w:gridCol w:w="2702"/>
        <w:gridCol w:w="5707"/>
        <w:gridCol w:w="27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"/>
        <w:gridCol w:w="4743"/>
        <w:gridCol w:w="732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-2 438 785 333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Ненефтяной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(профицит)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-7 537 950 709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2 438 785 333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2020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2020-2022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 № 276-VI ЗРК</w:t>
            </w:r>
          </w:p>
        </w:tc>
      </w:tr>
    </w:tbl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2020 год,</w:t>
      </w:r>
      <w:r>
        <w:br/>
      </w:r>
      <w:r>
        <w:rPr>
          <w:rFonts w:ascii="Times New Roman"/>
          <w:b/>
          <w:i w:val="false"/>
          <w:color w:val="000000"/>
        </w:rPr>
        <w:t>направляемые в Национальный фонд Республики Казахстан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918"/>
        <w:gridCol w:w="591"/>
        <w:gridCol w:w="6293"/>
        <w:gridCol w:w="390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1 036 343 507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1 023 190 440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463 396 483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463 396 483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559 793 957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559 793 957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3 153 067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3 153 067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на предприятия нефтяного сектора 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3 153 067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10 000 000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2020 года №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2020-2022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 № 276-VI ЗРК</w:t>
            </w:r>
          </w:p>
        </w:tc>
      </w:tr>
    </w:tbl>
    <w:bookmarkStart w:name="z8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бюджетных программ (подпрограмм),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республиканского бюджета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1473"/>
        <w:gridCol w:w="1473"/>
        <w:gridCol w:w="1473"/>
        <w:gridCol w:w="7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образования и науки Республики Казахстан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в 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студентов, магистрантов и докторантов вновь вводимыми местами в общежитиях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апробирование подушевого финансирования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образовательного заказа в частных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здравоохранения Республики Казахстан 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Фонду социального медицинского страхования на оплату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больным социально-значимыми заболеваниями, за исключением направлений, финансируемых через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закуп вакцин и других иммунобиологических препаратов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пропаганду здорового образа жизни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реализацию мероприятий по профилактике и борьбе со СПИД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солидарных пенсий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базовые пенсионные выплаты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базовое социальное пособие по инвалидности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базовое социальное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на погребение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специальные пособия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многодетным семьям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 денежные компенсации гражданам, пострадавшим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денежная компенсация реабилитированным гражданам - жертвам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государственные пособия в связи с рождением ребенка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по уходу за ребенком до одного года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родителям, опекунам, воспитывающим детей-инвалидов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семьям (лицам), осуществляющим уход за инвалидом первой группы с детства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многодетным матерям, награжденным подвесками "Алтын алка", "Кумис алка" или получившим ранее звание "Мать-героиня" и награжденным орденом "Материнская слава"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государственные пособия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