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371b" w14:textId="7163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Меморандума о взаимопонимании между Республикой Казахстан и Советом Европы относительно Офиса Совета Европы в Республике Казахстан и его правового статуса"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Меморандума о взаимопонимании между Республикой Казахстан и Советом Европы относительно Офиса Совета Европы в Республике Казахстан и его правового статуса".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подписании Меморандума о взаимопонимании между Республикой Казахстан и Советом Европы относительно Офиса Совета Европы в Республике Казахстан и его правового статуса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Меморандума о взаимопонимании между Республикой Казахстан и Советом Европы относительно Офиса Совета Европы в Республике Казахстан и его правового статуса.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Чрезвычайного и Полномочного Посла Республики Казахстан в Королевстве Бельгия Куспан Айгуль Сайфоллаевну подписать от имени Республики Казахстан Меморандум о взаимопонимании между Республикой Казахстан и Советом Европы относительно Офиса Совета Европы в Республике Казахстан и его правового статуса, разрешив вносить изменения и дополнения, не имеющие принципиального характера.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О ВЗАИМОПОНИМАНИИ МЕЖДУ РЕСПУБЛИКОЙ КАЗАХСТАН И СОВЕТОМ ЕВРОПЫ ОТНОСИТЕЛЬНО ОФИСА СОВЕТА ЕВРОПЫ В РЕСПУБЛИКЕ КАЗАХСТАН И ЕГО ПРАВОВОГО СТАТУСА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Совет Европы (далее именуемые "Сторонами"),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установить новую институциональную форму сотрудничества между Республикой Казахстан и Советом Европы,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устанавливается новая институциональная форма сотрудничества между Сторонами путем создания в городе Нур-Султане Республики Казахстан Офиса Совета Европы (далее именуемого "Офисом").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Офиса являются: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представление Генерального секретаря Совета Европы в отношениях с государственными органами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предоставление консультаций, поддержание и осуществление координации на местах с государственными органами Республики Казахстан в процессе планирования, согласования и своевременной реализации целевых направлений совместной деятельности Совета Европы, в том числе совместных грантовых программ и проектов для неправительственных организаций с Европейским Союзом и другими донорами;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облегчение выявления потребностей в области наращивания потенциала в сотрудничестве с государственными органами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проведение мероприятий по сбору средств для конкретных проектов по согласованию с компетентными государственными органами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координация деятельности в Республике Казахстан с другими международными организациями и институтами (ЕС, ОБСЕ, ООН), а также другими международными и местными партнерами, действующими и зарегистрированными в установленном порядке в Республике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по согласованию с принимающей стороной взаимодействие со СМИ в целях привлечения внимания к Совету Европы, его ценностям и деятельности среди широкой общественности;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 координация региональных действий Совета Европы в других странах Центральной Азии.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Офис укомплектован персоналом Совета Европы (далее именуемые как "персонал Офиса"), нанятым в соответствии с положениями и правилами Совета Европы о персонале, в том числе персоналом, набираемым на местной основе;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Совет Европы уведомляет Министерство иностранных дел Республики Казахстан об именах и функциях персонала Офиса;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 Генеральный секретарь Совета Европы назначает руководителя Офиса и информирует в письменной форме Министерство иностранных дел Республики Казахстан о своем решении.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Будучи учреждением Совета Европы Офис имеет правосубъектность и правомочен заключать договоры, приобретать движимое имущество и распоряжаться им, инициировать возбуждение уголовного процесса, открывать банковские счета в национальной и иностранной валюте и владеть ими;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Офис, его имущество, помещение и активы пользуются иммунитетом от обыска, реквизиции, конфискации, экспроприации или любой другой формы вмешательства, будь то в административном, судебном или же законодательном порядке, кроме конкретных случаев, когда Комитет министров Совета Европы в явно выраженной форме отказывается от такого иммунитета. Однако предполагается, что никакой отказ от иммунитета не распространяется на какие-либо меры исполнения.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Офис пользуется неприкосновенностью. Власти Республики Казахстан вправе входить в помещения Офиса только после явного согласия или по просьбе Генерального секретаря Совета Европы или руководителя Офиса. В случаях пожара, наводнения, стихийного бедствия, техногенных аварий, военных действий, террористических атак и иных чрезвычайных обстоятельств, которые подпадают под понятие "обстоятельства непреодолимой силы" и несут в себе потенциальные угрозы общественной безопасности, такое согласие не требуется.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Архивы Офиса и, в целом, все документы, принадлежащие ему или находящиеся в его распоряжении, неприкосновенны, где бы они ни находились.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будучи ограниченным финансовым контролем, регламентами или какими-либо финансовыми мораториями: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Офис может владеть любого рода валютой и иметь счета в любой валюте;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Офис может свободно переводить свои фонды из одного государства в другое или в пределах любого государства и конвертировать любую имеющуюся у него валюту в любую другую валюту;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При осуществлении своих прав, предусмотренных вышеуказанными пунктами 6.1 и 6.2, Офис должным образом учитывает какие-либо представления со стороны Республики Казахстан в той мере, в какой это считается не ущемляющим интересы Офиса.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Офис, его активы, доход или иное имущество освобождаются: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 от уплаты всех прямых налогов; Офис, однако, не будет требовать освобождения от ставок, налогов или сборов, которые являются не более чем сборами за коммунальные услуги;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 от уплаты всех таможенных пошлин и запретов и ограничений на ввоз и вывоз в отношении предметов, необходимых Офису для его официального использования; предметы, ввозимые согласно такому освобождению, не будут продаваться в стране, в которую они ввезены, за исключением условий, утвержденных правительством этой страны;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 от всех таможенных пошлин и запретов и ограничений на импорт и экспорт в отношении его публикаций.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Для своих официальных средств связи персонал Офиса пользуется не менее благоприятными условиями, чем те, которые Республика Казахстан предоставляет дипломатическим представительствам, аккредитованным в Республике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Официальная корреспонденция и любые иные официальные сообщения персонала Офиса не подлежат цензуре;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Офис в соответствии с действующим законодательством Республики Казахстан может использовать каналы, средства и услуги связи, необходимые для обеспечения его полной коммуникационной способности. Офис при эксплуатации радиоэлектронных средств и (или) высокочастотных устройств с использованием радиочастотного спектра для своей деятельности получает соответствующие разрешительные документы в рамках действующего законодательства Республики Казахстан. Офис не имеет права использовать частоты для вещания.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Частная переписка и иные сообщения, адресованные персоналу Офиса или исходящие от них, рассматриваются как официальное сообщение Офиса и, будучи таковыми, подпадают под положения настоящего Меморандума.</w:t>
      </w:r>
    </w:p>
    <w:bookmarkEnd w:id="46"/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Персоналу Офиса, за исключением граждан Республики Казахстан, предоставляются следующие привилегии и иммунитеты: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 быть защищенным от судебного процесса в отношении произнесенных или написанных слов и всех действий, совершенных ими в своем официальном качестве и в пределах своих полномочий;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 освобождение от обложения налогами окладов и вознаграждений, выплачиваемых им Советом Европы;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 в части въезда, пребывания, регистрации в качестве иностранцев не менее благоприятные условия, чем те, которые Республика Казахстан предоставляет персоналу дипломатических представительств, аккредитованных в Республике Казахстан;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d. быть защищенным вместе с супругами и родственниками, находящимися на их иждивении, от иммиграционных ограничений и регистрации иностранцев;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e. те же привилегии в отношении обмена валюты, которые предоставляются должностным лицам соответствующего ранга, входящим в состав дипломатических представительств, аккредитованных в Республике Казахстан;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f. право ввезти беспошлинно свою мебель и имущество при первоначальном занятии должности в Республике Казахстан и вывезти их беспошлинно в государство своего проживания.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Члены семей персонала Офиса пользуются привилегиями и иммунитетами (указанными в пунктах b и е выше), если они не являются гражданами Республики Казахстан. Под членами семей персонала Офиса понимаются совместно проживающие с ним супруг/супруга и дети в возрасте до 18 лет, не состоящие в браке.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Привилегии и иммунитеты предоставляются персоналу Офиса в интересах Совета Европы, а не для личной выгоды этик лиц. Генеральный секретарь Совета Европы имеет право и обязанность отказаться от иммунитета любого должностного лица в тех случаях, когда, по его мнению, иммунитет препятствует отправлению правосудия и от него можно отказаться без ущерба для интересов Совета Европы.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 Помимо вышеупомянутых привилегий и иммунитетов, глава Офиса, если он или она не являются гражданином Республики Казахстан, пользуется привилегиями и иммунитетами дипломатического персонала, гарантированными Венской конвенцией о дипломатических сношениях 1961 года.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Офиса финансируется за счет внебюджетных ресурсов для осуществления программ сотрудничества.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Офису разрешается устанавливать наименование и логотип Совета Европы на помещения, используемые Офисом, а также его транспортные средства.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Офис покупает для своего служебного пользования товары или услуги, цена которых включает в себя акцизные пошлины или налоги, Республика Казахстан принимает соответствующие административные меры к освобождению Офиса от уплаты таких пошлин или налогов или возвращению уплаченной суммы.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Офиса: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 освобождаются от применения законов Республики Казахстан о социальном обеспечении при условии, что на должностных лиц распространяется система социального обеспечения, предусмотренная Советом Европы. Это освобождение не препятствует добровольному участию в системе социального обеспечения Республики Казахстан при условии, что такое участие допускается соответствующим законодательством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 получают в соответствующих случаях вместе с супругами и родственниками, находящимися на их иждивении, временную регистрацию/дипломатическую аккредитационную карту на период их пребывания в Казахстане, если они не являются гражданами Республики Казахстан.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 Регистрация транспортных средств, владельцами которых являются Глава и члены персонала Офиса, за исключением граждан Республики Казахстан, производится через Министерство иностранных дел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 Транспортные средства Офиса Совета Европы регистрируются с дипломатическими номерными знаками и имеют надлежащее страхование ответственности перед третьими лицами.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и его персонал уважают Конституцию и законодательство Республики Казахстан, а также воздерживаются от действий, не совместимых с мандатом и задачами Офиса.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поставщиков услуг и консультантов, нанятых по договору Офисом на местной основе, распространяется законодательство Республики Казахстан.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или применения настоящего Меморандума будут разрешаться посредством консультаций и переговоров.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18.1 Офис создается на первоначальный период в три года, в конце которого Комитет министров Совета Европы будет принимать решение о продлении сроков мандата Офиса по согласованию с властями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18.2 Настоящий Меморандум вступает в силу с даты получения Советом Европы по дипломатическим каналам письменного уведомления о выполнении Республикой Казахстан внутригосударственных процедур, необходимых для его вступления в силу.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18.3 Настоящий Меморандум остается в силе в течение 3 (трех) лет и автоматически продлевается на последующие трехлетние периоды, если ни одна из Сторон не позднее, чем за 3 (три) месяца до истечения соответствующего трехлетнего периода, не уведомит другую Сторону в письменном виде по дипломатическим каналам о своем намерении прекратить его действие.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18.4 По взаимному согласию Сторон в настоящий Меморандум могут быть внесены изменения и дополнения, которые являются неотъемлемой частью настоящего Меморандума и оформляются отдельными протоколами, вступающими в силу согласно пункту 18.2 настоящей статьи.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 "____" _______________________ года в двух экземплярах, каждый на казахском, английском и русском языках, причем все тексты являются равно аутентичными. В случае расхождения между тремя тестами настоящего Меморандума, текст на английском имеет преимущественную силу.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Совета Европы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