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9d1f" w14:textId="2749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направлении представителей Республики Казахстан в Правление, Исполнительный комитет и Ревизионную комиссию Международного фонда спасения Арала и признании утратившим силу постановления Правительства Республики Казахстан от 31 октября 2016 года № 645 "О направлении представителей Республики Казахстан в Правление, Исполнительный комитет и Ревизионную комиссию Международного фонда спасения Арала"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2020 года № 184. Утратило силу постановлением Правительства Республики Казахстан от 30 января 2024 года №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30.01.2024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Делегировать от Республики Казахстан представителей: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Правление Международного фонда спасения Арала Скляра Романа Васильевича – Заместителя Премьер-Министра Республики Казахстан;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Ревизионную комиссию Международного фонда спасения Арала Джумадильдаева Ануара Серкуловича – председателя Комитета внутреннего государственного аудита Министерства финансов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Направить в Исполнительный комитет Международного фонда спасения Арала от Республики Казахстан уполномоченных представителей: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Бекмаганбетова Серика Абдрахмановича – члена Исполнительного комитета Международного фонда спасения Арала;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Бекниязова Мурата Кабыкеновича – национального эксперта по управлению водными ресурсами проекта "Устойчивое распределение водных ресурсов в трансграничном контексте".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2016 года № 645 "О направлении представителей Республики Казахстан в Правление, Исполнительный комитет и Ревизионную комиссию Международного фонда спасения Арала".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