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54968" w14:textId="65549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24 февраля 2014 года № 129 "Об утверждении Правил исчисления выслуги лет военнослужащим, сотрудникам специальных государственных и правоохранительных органов, государственной фельдъегерской службы, а также лицам, права которых иметь воинские или специальные звания, классные чины и носить форменную одежду упразднены с 1 января 2012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апреля 2020 года № 211. Утратило силу постановлением Правительства Республики Казахстан от 29 августа 2023 года № 733.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29.08.2023 </w:t>
      </w:r>
      <w:r>
        <w:rPr>
          <w:rFonts w:ascii="Times New Roman"/>
          <w:b w:val="false"/>
          <w:i w:val="false"/>
          <w:color w:val="ff0000"/>
          <w:sz w:val="28"/>
        </w:rPr>
        <w:t>№ 733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129 "Об утверждении Правил исчисления выслуги лет военнослужащим, сотрудникам специальных государственных и правоохранительных органов, государственной фельдъегерской службы, а также лицам, права которых иметь воинские или специальные звания, классные чины и носить форменную одежду упразднены с 1 января 2012 года" (САПП Республики Казахстан, 2014 г., № 9, ст. 84)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выслуги лет военнослужащим, сотрудникам специальных государственных и правоохранительных органов, государственной фельдъегерской службы, а также лицам, права которых иметь специальные звания, классные чины и носить форменную одежду упразднены с 1 января 2012 года,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7-1)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"7-1) время прохождения первоначальной профессиональной подготовки в организациях образования правоохранительных органов в случае ее завершения и назначения лица на должность в правоохранительном органе;".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