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1e5c" w14:textId="eb91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24 сентября 2014 года № 1011 "Вопросы Министерства национальной экономики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2020 года № 223. Срок действия постановления - до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постановления - до 01.01.2021 (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"Вопросы Министерства национальной экономики Республики Казахстан" (САПП Республики Казахстан, 2014 г., № 59-60, ст. 555)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центрального аппарата дополнить подпунктом 59-8)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"59-8) утверждение правил расчета и выплаты временной балансирующей платы, предусмотренной законодательством Республики Казахстан о железнодорожном транспорте по согласованию с центральным исполнительным органом, осуществляющим руководство в сфере железнодорожного транспорта;";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ведомств дополнить подпунктом 1-36)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"1-36) разработка правил расчета и выплаты временной балансирующей платы, предусмотренной законодательством Республики Казахстан о железнодорожном транспорте по согласованию с центральным исполнительным органом, осуществляющим руководство в сфере железнодорожного транспорта;".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действует до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