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9dc3" w14:textId="7369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января 2019 года № 27 "Об утверждении Дорожной карты по проведению Года молодежи"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2020 года № 239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2019 года № 27 "Об утверждении Дорожной карты по проведению Года молодежи"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Года молодежи, утвержденной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Опорные мероприятия":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исключить;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"2. Новые инициативы":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1131"/>
        <w:gridCol w:w="885"/>
        <w:gridCol w:w="3571"/>
        <w:gridCol w:w="2847"/>
        <w:gridCol w:w="639"/>
        <w:gridCol w:w="720"/>
        <w:gridCol w:w="1133"/>
      </w:tblGrid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молодежного стартап движения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МНЭ, НПП "Атамекен"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разработанных стартап проектов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"3. Грантовая поддержка неправительственных организаций":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38 и 39, изложить в следующей редакции: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1386"/>
        <w:gridCol w:w="708"/>
        <w:gridCol w:w="1545"/>
        <w:gridCol w:w="2375"/>
        <w:gridCol w:w="1981"/>
        <w:gridCol w:w="2133"/>
        <w:gridCol w:w="1505"/>
      </w:tblGrid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мероприятий, направленных на профилактику суицидального поведения среди молодежи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 городов Нур-Султана, Алматы и Шымкента, областей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2019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тенге,</w:t>
            </w:r>
          </w:p>
          <w:bookmarkEnd w:id="12"/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"Реализация государственной молодежной и семейной политики"</w:t>
            </w:r>
          </w:p>
          <w:bookmarkEnd w:id="13"/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молодежи мероприятиями 500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2020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18 710 тыс.тенге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фестиваля-выставки инновационных проектов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фестиваля-выставки инновационных проектов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2019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24 563 тыс. 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2020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 тыс.тенге</w:t>
            </w:r>
          </w:p>
          <w:bookmarkEnd w:id="15"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007 "Реализация государственной молодежной и семейной политики"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не менее 500 человек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45,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746"/>
        <w:gridCol w:w="213"/>
        <w:gridCol w:w="213"/>
        <w:gridCol w:w="2650"/>
        <w:gridCol w:w="3541"/>
        <w:gridCol w:w="2380"/>
        <w:gridCol w:w="1813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органов молодежного самоуправления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2019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26 939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2020 году 26 986 тыс. тенге</w:t>
            </w:r>
          </w:p>
          <w:bookmarkEnd w:id="19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007 "Реализация государственной молодежной и семейной политики"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обученной молодежи не менее 500 человек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51 и 52, изложить в следующей редакции: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1467"/>
        <w:gridCol w:w="328"/>
        <w:gridCol w:w="202"/>
        <w:gridCol w:w="2514"/>
        <w:gridCol w:w="3485"/>
        <w:gridCol w:w="2258"/>
        <w:gridCol w:w="1340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по военно-патриотическому воспитанию молодежи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2019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2020 году</w:t>
            </w:r>
          </w:p>
          <w:bookmarkEnd w:id="23"/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"Реализация государственной</w:t>
            </w:r>
          </w:p>
          <w:bookmarkEnd w:id="24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100 человек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 тыс тенге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и семейной политики"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культуры социального единства среди молодежи с активным участием этнокультурных объединений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2019 году 11 887 тыс. 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2020 году 11 995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  <w:bookmarkEnd w:id="25"/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007 "Реализация государственной молодежной и семейной политики"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200 человек</w:t>
            </w:r>
          </w:p>
        </w:tc>
      </w:tr>
    </w:tbl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54, изложить в следующей редакции: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2660"/>
        <w:gridCol w:w="274"/>
        <w:gridCol w:w="2903"/>
        <w:gridCol w:w="1328"/>
        <w:gridCol w:w="1540"/>
        <w:gridCol w:w="1886"/>
        <w:gridCol w:w="1119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комплекса мероприятий по организации республиканского конкурса молодых акынов "Мушайра", посвященного 175-летию Абая 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партия "Nur Otan" (по согласованию)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2020 года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24 696 тыс.тенег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007 "Реализация государственной молодежной и семейной политики"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100 человек</w:t>
            </w:r>
          </w:p>
        </w:tc>
      </w:tr>
    </w:tbl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58, изложить в следующей редакции: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2283"/>
        <w:gridCol w:w="330"/>
        <w:gridCol w:w="203"/>
        <w:gridCol w:w="2531"/>
        <w:gridCol w:w="3000"/>
        <w:gridCol w:w="2146"/>
        <w:gridCol w:w="1096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серии семинаров по правам человека, анти-буллингу для детей и молодежи сельской и городской местности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 курс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2019 году 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2020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 тыс. тенге</w:t>
            </w:r>
          </w:p>
          <w:bookmarkEnd w:id="33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"Реализация государственной молодежной и семейной политики"</w:t>
            </w:r>
          </w:p>
          <w:bookmarkEnd w:id="34"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 школьников уважительного отношения к праву и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правомерного поведения, понимание школьниками своих прав</w:t>
            </w:r>
          </w:p>
        </w:tc>
      </w:tr>
    </w:tbl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65, исключить.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Мамин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