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0882" w14:textId="1cd0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декабря 2019года № 1033 "О Плане законопроектных работ Правительства Республики Казахстан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2020 года № 240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2019 года № 1033 "О Плане законопроектных работ Правительства Республики Казахстан на 2020 год"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2020 год, утвержденный указанным постановлением: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5-1, 5-2, 8-1, 8-2, 18, 19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4"/>
        <w:gridCol w:w="6098"/>
        <w:gridCol w:w="553"/>
        <w:gridCol w:w="553"/>
        <w:gridCol w:w="553"/>
        <w:gridCol w:w="554"/>
        <w:gridCol w:w="1595"/>
      </w:tblGrid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совершенствования бюджетного законодательства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 М.Т.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информации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Мауберлинова Н.О.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регулировании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технического регулирования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Семипалатинской зоне ядерной безопасности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К.Б.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Семипалатинской зоны ядерной безопасности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К.Б.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расшифровку аббревиатур дополнить строками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 – Министерство энергетики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