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f837" w14:textId="c46f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марта 2020 года № 138 "Об определении лиц, у которых будут приобретаться работы и услуги в рамках празднования юбилейных дат"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2020 года № 275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2020 года № 138 "Об определении лиц, у которых будут приобретаться работы и услуги в рамках празднования юбилейных дат"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 175-летию Абая Кунанбайулы (Восточно-Казахстанская область)":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6409"/>
        <w:gridCol w:w="845"/>
        <w:gridCol w:w="2063"/>
        <w:gridCol w:w="2615"/>
      </w:tblGrid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работы, строительство, реконструкция, благоустройство и развитие инфраструктуры на территории комплекса усадьбы Абая Кунанбаева: 1894-1904 годы (жилой дом, дом-музей Абая, могила Абая), мемориального комплекса "Абай – Шакарим"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"СемСтройИнжиниринг"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160240020548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научно-реставрационные работы, строительно-монтажные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"Level S8"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100540017607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744"/>
        <w:gridCol w:w="855"/>
        <w:gridCol w:w="2360"/>
        <w:gridCol w:w="5558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музея Кунанбая Оскенбайулы в селе Акшокы, благоустройство и реконструкция некрополя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"Тұрмыс 25"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041240013187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"Эксперттехстрой"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160140017128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"КВК Строй Групп"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190640007085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"Терезе"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010740001450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137"/>
        <w:gridCol w:w="975"/>
        <w:gridCol w:w="1951"/>
        <w:gridCol w:w="6343"/>
      </w:tblGrid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имени Абая Кунанбайулы в селе Караул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"ИНСОН"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050340013348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"Эксперттех строй"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160140017128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"КВК Строй Групп"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190640007085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"Терезе"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010740001450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3826"/>
        <w:gridCol w:w="513"/>
        <w:gridCol w:w="4154"/>
        <w:gridCol w:w="3337"/>
      </w:tblGrid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набережной реки Иртыш (2 км. с пешеходной и велосипедной зонами, местами отдыха и спортивными площадками), поселок Мирный г. Семей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"ПИИ "Семстрой проект"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941040001154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проекта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"Altai Expert KZ"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181240012048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"Дан-Строй- Проект"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090140007195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"СИГРОСТ"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050640005308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 750-летию Золотой Орды (Ұлық Ұлыс) (Карагандинская область, Улытауский район)":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"Строительство историко-культурного, туристского комплекса и благоустройство территории вблизи мавзолея "Жошы хан":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603"/>
        <w:gridCol w:w="594"/>
        <w:gridCol w:w="4540"/>
        <w:gridCol w:w="3867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историко-культурного, туристского комплекса и благоустройство территории вблизи мавзолея "Жошы хан"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"KazGPS" LTD"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130640012163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"Самға"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070440005824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"Строительство автомобильной дороги к мавзолеям "Жошы хан" и "Домбауыл" Улытауского района":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598"/>
        <w:gridCol w:w="595"/>
        <w:gridCol w:w="4542"/>
        <w:gridCol w:w="3868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автомобильной дороги областного значения "Сатпаев-Малшыбай-мавзолей Жошыхан, Домбауыл"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"KazGPS" LTD"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130640012163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"Алмас Құрылыс Kazakhstan"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110140008279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"Дорожник"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990140004872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