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b576" w14:textId="0efb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2017 года № 918 "Об определении уполномоченного органа на выдачу разрешений второй категории и государственных органов, которые осуществляют согласование выдачи разрешений второй категории в сфере углеводородов, газа и газоснабжения"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2020 года № 276.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918 "Об определении уполномоченного органа на выдачу разрешений второй категории и государственных органов, которые осуществляют согласование выдачи разрешений второй категории в сфере углеводородов, газа и газоснабжения" (САПП Республики Казахстан, 2017 г., № 68-69-70, ст. 428)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918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которые осуществляют согласование выдачи разрешений второй категории в сфере углеводородов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2885"/>
        <w:gridCol w:w="1746"/>
        <w:gridCol w:w="5924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второй категории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Согласующий государственный орган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создание и размещение морских объектов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служба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