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8b42" w14:textId="1b38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2020 года № 284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Указе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политических государственных служащих и иных должностных лиц, назначаемых Первым Президентом Республики Казахстан - Елбасы, Председателем Совета Безопасности Республики Казахстан,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8"/>
        <w:gridCol w:w="986"/>
        <w:gridCol w:w="488"/>
        <w:gridCol w:w="4898"/>
      </w:tblGrid>
      <w:tr>
        <w:trPr>
          <w:trHeight w:val="30" w:hRule="atLeast"/>
        </w:trPr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Первые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руководители национальных высших учебных заведений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министрами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 - Министром, Руководителем Администрации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