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6c19" w14:textId="bb86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2020 года № 293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со сложившейся ситуацией в Исламской Республике Афганистан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Разбронировать материальные ценности из государственного материального резерва для оказания официальной гуманитарной помощи Исламской Республике Афганистан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обеспечить транспортировку и доставку гуманитарного груза до пункта назначения в Исламской Республике Афганистан.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национальной экономики, иностранных дел, финансов, индустрии и инфраструктурного развития Республики Казахстан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2020 года №293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материальных ценностей для оказания официальной гуманитарной помощи Исламской Республике Афганистан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135"/>
        <w:gridCol w:w="1671"/>
        <w:gridCol w:w="6768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высшего сорта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Растительное масло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консервы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банка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