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52a3" w14:textId="7665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в Республику Казахстан и эксплуатации гражданами Республики Казахстан отдельных транспортных средств, зарегистрированных в Республике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2020 года № 306.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внутренних дел Республики Казахстан до 1 марта 2023 года в установленном законодательством порядке принять меры по: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регистрации транспортных средств с левосторонним расположением органов управления, зарегистрированных на граждан Республики Казахстан в уполномоченных органах Республики Армения и ввезенных в Республику Казахстан до 1 февраля 2020 года, с уплатой сбора за государственную регистрацию в соответствии с подпунктом 1.1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553 Налогового кодекса Республики Казахстан и государственных пошлин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утверждению типа государственных регистрационных номерных знаков, присваиваемых при регистрации транспортных средств, указанных в подпункте 1) пункта 1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обеспечению совершения регистрационных действий в отношении зарегистрированных транспортных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в случаях принятия собственником решения о его первичной регистрации либо вывозе за пределы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02.09.2020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01.09.2020); от 27.02.2021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01.03.2021); от 24.03.2022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цифрового развития, инноваций и аэрокосмической промышленности Республики Казахстан при осуществлении регистрации транспортного средства обеспечить хранение до востребования собственниками оригиналов регистрационных документов и государственных регистрационных номерных знаков транспортных средств, выданных уполномоченными органами Республики Армения и их выдачу, в случае вывоза транспортных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за пределы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финансов, индустрии и инфраструктурного развития Республики Казахстан обеспечить возможность уплаты налоговых обязательств и прохождения обязательного технического осмотра собственникам зарегистрированных транспортных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информации и общественного развития Республики Казахстан совместно с заинтересованными государственными органами обеспечить проведение разъяснительной работы по отсутствию ограничений в эксплуатации зарегистрированных транспортных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до принятия собственником решения о его первичной регистрации либо вывозе за пределы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финансов, экологии, геологии и природных ресурсов Республики Казахстан совместно с заинтересованными государственными органами обеспечить проведение разъяснительной работы по отсутствию необходимости уплаты таможенных пошлин, сборов за первичную регистрацию и платы за организацию сбора, транспортировки, переработки, обезвреживания, использования и (или) утилизации отходов в рамках расширенных обязательств производителей (импортеров) до принятия собственником зарегистрированного транспортного средства,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решения о его первичной регистрации.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Министерствам финансов и внутренних дел Республики Казахстан принять установленные законодательством меры в отношении лиц, осуществивших ввоз в Республику Казахстан транспортных средств из Республики Армении после 1 февраля 2020 года с нарушением права Евразийского экономического союза и законодательства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Генеральной прокуратуре (по согласованию) и Комитету национальной безопасности Республики Казахстан (по согласованию) до 1 декабря 2021 года обеспечить интеграцию ведомственных информационных систем "Единый реестр административных производств" и "Беркут" для организации доступа органам внутренних дел к сведениям о пересечении государственных границ Республики Казахстан транспортными средствами, зарегистрированными в уполномоченных органах других стран, данным по их владельцам и лицам, ими управляющими.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Министерствам внутренних дел, финансов, индустрии и инфраструктурного развития, экологии, геологии и природных ресурсов, цифрового развития, инноваций и аэрокосмической промышленности Республики Казахстан в установленном законодательством порядке принять меры, вытекающие из настоящего постановления.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