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4af4" w14:textId="b714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27 сентября 2018 года № 596 "О представителях Правительства Республики Казахстан в правлении Национального Банка Республики Казахстан" и от 15 января 2018 года № 10 "О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2020 года № 310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сентября 2018 года № 596 "О представителях Правительства Республики Казахстан в правлении Национального Банка Республики Казахстан":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Назначить представителем от Правительства Республики Казахстан в правлении Национального Банка Республики Казахстан Первого заместителя Премьер-Министра Республики Казахстан Смаилова Алихана Асхановича.";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2018 года № 10 "О Республиканской бюджетной комиссии":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бюджетной комиссии, утвержденном указанным постановлением: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заместитель Премьер-Министра Республики Казахстан – Министр финансов Республики Казахстан, заместитель председателя"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заместитель Премьер-Министра Республики Казахстан, заместитель председателя";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"Заместители Премьер-Министра Республики Казахстан, заместители председателя" дополнить строкой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финансов Республики Казахстан, заместитель председателя".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