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38a4" w14:textId="a9c3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"Продовольственная контрактная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2020 года № 326.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акционерного общества "Национальный управляющий холдинг "КазАгро" о передаче в республиканскую собственность 100 (сто) процентов пакета акций акционерного общества "Национальная компания "Продовольственная контрактная корпорация"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необходимые мероприятия,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государственным пакетом акций акционерного общества "Национальная компания "Продовольственная контрактная корпорация" Министерству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326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 дополнить строкой, порядковый номер 21-195,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"21-195. Акционерное общество "Национальная компания "Продовольственная контрактная корпорация".".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сельского хозяйства Республики Казахстан" дополнить строкой, порядковый номер 205-38,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"205-38. Акционерное общество "Национальная компания "Продовольственная контрактная корпорация".".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ст.168):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"2. Акционерные общества" дополнить пунктом 8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Акционерное общество "Национальная компания "Продовольственная контрактная корпорация".".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утвержденных указанным постановлением: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акционерное общество "Национальная компания "Продовольственная контрактная корпорация" (далее – Продкорпорация).";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корпоративное управление Холдингом, Продкорпорацией и НАО "НАНОЦ".".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"О мерах по реализации Указа Президента Республики Казахстан от 11 декабря 2006 года № 220" (САПП Республики Казахстан, 2006 г., № 49, ст. 518):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обществ, государственные пакеты акций которых передаются в оплату размещаемых акций АО "Национальный управляющий холдинг "КазАгро", утвержденном указанным постановлением: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