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84eb" w14:textId="33d8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Колумбия об освобождении от визовых требований владельцев дипломатических, официальных и служебных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2020 года № 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Колумбия об освобождении от визовых требований владельцев дипломатических, официальных и служебных паспортов, совершенное в городе Богота 6 декабря 2019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Примечание. Текст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Соглашения, прилагаемый к нормативному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правовому акту, не является официальным.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Официально заверенную копию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международного Соглашения РК на языках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заключения можно получить в Министерстве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иностранных дел РК, ответственном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регистрацию, учет и 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международных Соглашений РК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335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Республики Колумбия об освобождении от визовых требований владельцев дипломатических, официальных и служебных паспортов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Колумбия, именуемые в дальнейшем "Стороны";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развитию двусторонних отношений и сотрудничества между Сторонами;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заинтересованность в упрощении поездок владельцев дипломатических, официальных и служебных паспортов государств обеих Сторон;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Владельцам действительных дипломатических и служебных паспортов Республики Казахстан и владельцам действительных дипломатических и официальных паспортов Республики Колумбия разрешается въезжать, пребывать, следовать транзитом и выезжать из территории другой Стороны на срок, не превышающий 90 (девяносто) календарных дней, без визы в течение 180 (ста восьмидесяти) дней с даты их первого въезда.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владельцы действительных дипломатических, официальных и служебных паспортов любой из Сторон намереваются пребывать на территории другой Стороны на срок, превышающий 90 (девяносто) календарных дней, им необходимо получить визу в соответствии с национальным законодательством принимающей Стороны.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Лицам, назначенным в качестве членов дипломатического представительства, консульского учреждения или миссии международной организации, находящейся на территории другой Стороны, и совместно проживающим с ними членам их семей, владеющим действительными дипломатическими, официальными и служебными паспортами, и аккредитованным в Министерстве иностранных дел, не требуется получение визы для въезда на территорию другой Стороны.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упомянутые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аккредитуются соответствующим министерством иностранных дел или соответствующим компетентным органом в течение 30 (тридцати) календарных дней с даты их въезда на территорию принимающей Стороны в соответствии с ее национальным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Владельцы паспортов, упомянутые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назначенные для работы в дипломатическом представительстве, консульском учреждении или миссии международной организации, находящейся на территории Республики Колумбия, осуществляют въезд без преференциальной визы в течение срока их официальной миссии.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Каждая сторона в течение 30 (тридцати) дней до въезда на территорию принимающей Стороны должна уведомить Министерство иностранных дел о назначении и прибытии сотрудника дипломатического представительства, консульского учреждения или международной организации, а также членов их семей.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Владельцы действительных дипломатических, официальных и служебных паспортов соблюдают национальное законодательство другой Стороны на протяжении всего срока их пребывания на ее территории, без ущерба для положений Венской конвенции о дипломатических сношениях от 18 апреля 1961 года и Венской конвенции о консульских сношениях от 1963 года.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Владельцы действительных дипломатических, официальных и служебных паспортов, выданных любой из Сторон, въезжают, следуют транзитом и выезжают из территории другой Стороны через специально установленные пункты пропуска на государственной границе, открытые для международного сообщения, в соответствии с требованиями национального законодательства принимающей Стороны.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оставляет за собой право отказать во въезде или сократить пребывание на своей териитории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 целях обеспечения общественного порядка, общественного здоровья или национальной безопасности.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 или повреждения дипломатического, официального или служебного паспорта на территории другой Стороны лицом, указанным в настоящем Соглашении, дипломатическое представительство или консульское учреждение незамедлительно информирует об этом соответствующие органы принимающей Стороны для принятия соответствующих мер.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рамках настоящего Соглашения Стороны по дипломатическим каналам обмениваются достоверными образцами действующих паспортов,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 течение 30 (тридцати) календарных дней с даты подписания настоящего Соглашения.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по дипломатическим каналам обмениваются информацией о новых или измененных образцах паспортов,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Соглашения не позднее, чем за 30 (тридцать) дней до их применения.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Любая из Сторон может в любое время временно, полностью или частично, приостановить действие настоящего Соглашения в целях обеспечения общественного порядка, общественного здоровья или национальной безопасности.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в письменной форме уведомляет другую Сторону по дипломатическим каналам о приостановлении действия настоящего Соглашения не позднее, чем за 5 (пять) календарных дней до вступления в силу такого решения.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Приостановление действия настоящего Соглашения не затрагивает прав владельцев действительных дипломатических, официальных и служебных паспортов, указанных в настоящем Соглашении, находящихся на территории другой Стороны в момент приостановления действия настоящего Соглашения.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Сторона, представившая меры,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должным образом уведомляет другую Сторону по дипломатическим каналам об отмене мер по приостановлению действия не позднее, чем за 72 (семьдесят два) часа до вступления в силу такого решения.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Сторон могут вноситься изменения и дополнения, которые являются неотъемлемой частью Соглашения и вступают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настоящего Соглашения.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или споры, возникающие в связи с толкованием или применением настоящего Соглашения, разрешаются путем консультаций и переговоров между Сторонами по дипломатическим каналам.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через 30 (тридцать) календарных дней с даты получения последнего письменного уведомления по дипломатическим каналам, посредством которого Стороны уведомляют друг друга о завершении внутригосударственных процедур, необходимых для вступления настоящего Соглашения в силу.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Любая из Сторон в любое время может заявить о своем решении прекратить действие настоящего Соглашения путем направления письменного уведомления другой Стороне по дипломатическим каналам не позднее, чем за 90 (девяносто) календарных дней до такого намерения.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Богота, 6 декабря 2019 года в двух экземплярах, на казахском, испанском и английском языках, причем все тексты имеют одинаковую силу. В случае расхождения в толковании преимущественную силу имеет текст на английском языке.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77"/>
        <w:gridCol w:w="6323"/>
      </w:tblGrid>
      <w:tr>
        <w:trPr>
          <w:trHeight w:val="30" w:hRule="atLeast"/>
        </w:trPr>
        <w:tc>
          <w:tcPr>
            <w:tcW w:w="5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
</w:t>
            </w:r>
          </w:p>
        </w:tc>
        <w:tc>
          <w:tcPr>
            <w:tcW w:w="6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Колумбия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