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6915" w14:textId="a406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 особо охраняемых природных территорий в земли запаса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2020 года № 337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земли республиканского государственного учреждения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национальный парк) общей площадью 16,6042 гектаров из категории земель особо охраняемых природных территорий в категорию земель запаса Карасайского района Алматинской области для строительства и функционирования водозаборного сооружения и магистрального водовода на реке Аксай для водоснабжения Наурызбайского района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Алматинской области в установленном законодательством Республики Казахстан порядке обеспечить предоставление коммунальному государственному учреждению "Управление энергоэффективности и инфраструктурного развития города Алматы" земельного участка,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энергоэффективности и инфраструктурного развития города Алматы" в связи с переводом земель особо охраняемых природных территорий в земли запаса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 и принять меры по расчистке площади с передачей полученной древесины на баланс национального парка.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337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</w:t>
      </w:r>
      <w:r>
        <w:br/>
      </w:r>
      <w:r>
        <w:rPr>
          <w:rFonts w:ascii="Times New Roman"/>
          <w:b/>
          <w:i w:val="false"/>
          <w:color w:val="000000"/>
        </w:rPr>
        <w:t>земель, переводимых из категории земель особо охраняемых природных территорий в категорию земель запаса Карасайского района Алматинской области, для строительства водозаборного сооружения и магистрального водовода на реке Аксай для водоснабжения Наурызбайского района города Алматы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513"/>
        <w:gridCol w:w="1513"/>
        <w:gridCol w:w="581"/>
        <w:gridCol w:w="582"/>
        <w:gridCol w:w="1513"/>
        <w:gridCol w:w="1307"/>
        <w:gridCol w:w="1307"/>
        <w:gridCol w:w="1307"/>
        <w:gridCol w:w="1307"/>
      </w:tblGrid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угодья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лесных угодий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нелесных угодий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лесом, всего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покрытые лесом, 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"Иле-Алатауский государственный национальный природный парк"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16,6042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13,9644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13,9644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1,5549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2,6398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16,6042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13,9644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13,9644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1,5549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0,9618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