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5bcf" w14:textId="b365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 &amp;#8722;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2020 года № 357. Утратило силу постановлением Правительства Республики Казахстан от 23 сентября 2022 года № 736.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23.09.2022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 – 2025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жилищно-коммунального развития "Нұрлы жер" на 2020 – 2025 годы,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 Государственной программы":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"Источники и объемы финансирования"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Государственной программы будет осуществляться за счет и в пределах средств республиканского и местных бюджетов, а также иных источников, не запрещенных законодательством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 Государственной программы составляют: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млрд. тенге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5 055,6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 средств будет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Цель, задачи, целевые индикаторы и показатели результатов реализации Государственной программы":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"Задача 1. Реализация единой жилищной политики"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"Задача 1. Реализация единой жилищной политики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данной задачи будет измеряться следующими показателями результатов: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достижение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(факт)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(оценка)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Объем социального жилья, в том числе: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МИО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МИО областей, городов Нур-Султана, Алматы и Шымкента, АО "НУХ "Байтерек"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41152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арендное жилье без выкупа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работающей молодежи городов республиканского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малообеспеченных семей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социально - уязвимых слоев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жилье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Объем субсидируемых кредитов частных застройщиков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АО "НУХ "Байтерек"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БВУ, НПП,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займов ЖССБК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АО "НУХ "Байтерек"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займов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"Байтерек", ЖССБК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малообеспеченных семей (2%)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выкупа кредитного жилья МИО (5%)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Объем гарантий на завершение строительства жилого дома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АО "НУХ "Байтерек"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"Байтерек", НПП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Коэффициент доступности жилья**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 МИИР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МТСЗН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*достижение показателей определяется от объемов финансирования на соответствующие финансовые годы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отношение средней стоимости квартиры площадью 54 кв. метров к среднему годовому денежному доходу семьи из 3 человек за вычетом расходов на потребление (расчет на основании данных КС МНЭ) (значение по РК рассчитано как среднее арифметическое по регионам)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"5.1.1 Критерии для участия в программе (лестница доступности жилья)":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части четвертой дополнить частью следующего содержания: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настоящей Программы не допускается приобретение участником более 1 (одной) единицы жилья.";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обеспечения выкупа социального кредитного жилья, в том числе реализуемых в рамках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подраздела, и оборачиваемости средств ЖССБК выделяются бюджетные кредиты сроком на 20 лет по ставке вознаграждения 0,15% годовых.";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потенциальных покупателей среди очередников МИО ЖССБК предлагает нереализованные квартиры вкладчикам ЖССБК, не являющимся очередниками, с применением балльной системы согласно внутренним документам ЖССБК. Вкладчики ЖССБК, не являющиеся очередниками МИО, подтверждают соответствие следующим требованиям: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гражданство Республики Казахстан;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дохода от трудовой и (или) предпринимательской деятельности (без учета пенсионных отчислений, индивидуального подоходного налога и иных обязательных отчислений) за последние 6 (шесть) месяцев на каждого члена семьи до 3,1-кратной величины прожиточного минимума включительно, утвержденного законом о республиканском бюджете на соответствующий финансовый год;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постоянной регистрации по месту жительства в городах Нур-Султане и Алматы, не менее 2 (двух) последних лет на дату подачи заявления для заявителей, претендующих на приобретение жилья в данных городах;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за последние 5 (пять) лет по территории Республики Казахстан у заявителя и постоянно совместно проживающих с ним членов его семьи (супруг (а), несовершеннолетних детей), а также других членов семьи, включенных в состав семьи и указанных в заявлении, арендного жилья с правом выкупа или жилья на праве собственности (общей совместной собственности, доли в долевой собственности, составляющей общую совместную (долевую) собственность других членов семьи, указанных в настоящем пункте, как единицу жилья), за исключением: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жилья полезной площадью менее 15 (пятнадцати) квадратных метров на каждого члена семьи;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жилых домов саманного и каркасно-камышитового типа в аварийном состоянии, грозящем обвалом (обрушением).";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части десятой дополнить частью следующего содержания: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отсутствии спроса после проведенных этапов отбора ЖССБК реализует жилье без применения балльной системы согласно внутренним документам либо МИО распоряжается данным жильем по своему усмотрению с обеспечением погашения обязательств по привлеченным займам за счет средств местного бюджета.";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изложить в следующей редакции: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кредитного жилья, строящегося или построенного до введения в действие настоящей Программы, осуществляется на основании заключенных соглашений и ранее действовавших программ.";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"5.1.2. Меры по развитию социального жилья":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формируют проекты к финансированию с учетом предельной стоимости строительства (приобретения) и реализации 1 квадратного метра жилья в чистовой отделке (без стоимости инженерных сетей):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проектам арендного жилья без права выкупа, финансируемых из средств республиканского бюджета: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180 тыс. тенге − в городах Нур-Султане, Алматы и их пригородных зонах, Шымкенте, Актобе, Атырау, Актау, Туркестане и Карагандинской области;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140 тыс. тенге − в остальных регионах;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проектам кредитного жилья, финансируемых за счет выпуска облигаций: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240 тыс. тенге − в городе Алматы;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220 тыс. тенге − в городе Нур-Султане и его пригородной зоне;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200 тыс. тенге − в городе Шымкенте и пригородной зоне города Алматы;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180 тыс. тенге − в городах Актобе, Атырау, Актау, Туркестане и Карагандинской области;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160 тыс. тенге − в остальных регионах;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120 тыс. тенге − в рамках пилотных проектов строительства индивидуальных домов.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Реализация социального кредитного жилья по пилотному проекту "Шаңырак"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выделяет средства дочерней организации в рамках облигационного займа, полученного от дочерней организации Национального Банка Республики Казахстан, для выкупа облигаций МИО с целью финансирования строительства кредитного жилья по пилотному проекту "Шаңырак".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предоставленных средств дочерняя организация АО "НУХ "Байтерек" предоставляет облигационные займы МИО согласно внутренним документам на следующих условиях: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строительство социального кредитного жилья;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4,25 % (четыре целых двадцать пять сотых процентов) годовых;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22 (двадцати двух) месяцев;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полугодие;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займа, с правом досрочного погашения по инициативе заемщика.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рассматривает возможность реализации проектов кредитного жилья через механизм государственно-частного партнерства в соответствии с порядком планирования и реализации проектов государственно-частного партнерства, включающие вопросы планирования проектов государственно-частного партнерства, проведения конкурса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государственно-частного партнерства, утвержденных уполномоченным органом в области бюджетного планирования.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условиями подтверждения доли участия частных застройщиков в реализации проекта через механизм государственно-частного партнерства является следующее: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земельного участка на праве собственности, свободного от обременения, или долгосрочной аренды;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проектно-сметной документации с положительным заключением комплексной вневедомственной экспертизы;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частного застройщика на предоставление обеспечения в виде залога земельного участка и проектно-сметной документации;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заключения технического обследования о выполненном объеме строительно-монтажных работ по незавершенному строительством многоквартирному жилому дому до момента подачи заявки по реализации проекта с участием МИО;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наличия денежных средств на строительство паркингов, встроенных и встроенно-пристроенных помещений общественного назначения в многоквартирных жилых домах.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превышающие предусмотренные Программой предельные ограничения стоимости строительства 1 квадратного метра жилья, покрываются за счет средств местного бюджета.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стоимость реализации жилья участникам Программы определяется по общей фактической площади жилища.";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"5.1.3 Меры по стимулированию строительства жилья":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2.1 изложить в следующей редакции: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использование поступающих арендных платежей и неиспользованной части бюджетных средств на реализацию проектов жилищного строительства или приобретение жилья в целях последующего предоставления в аренду с выкупом государственным и негосударственным юридическим лицам, с которыми заключены соответствующие соглашения (меморандумы), в соответствии с внутренними документами дочерней организации АО "НУХ "Байтерек". Дополнительно поступающие арендные платежи могут быть использованы для выкупа прав требований по ипотечным займам БВУ, погашения принятых обязательств и (или) возврата (замещения) собственных средств дочерней организации АО "НУХ "Байтерек", ранее направленных на реализацию проектов жилищного строительства в целях последующего предоставления в аренду с выкупом в рамках Программы.";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2.3.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завершения проблемных объектов жилищного строительства дочерняя организация АО "НУХ "Байтерек" предоставляет кредит уполномоченной организации акимата города Нур-Султана (далее − уполномоченная организация) на условиях платности, срочности и возвратности. Дополнительно в 2020 году предусматривается выделить из республиканского бюджета целевой трансферт в размере 38,5 млрд. тенге акимату города Нур-Султана для полного завершения уполномоченной организацией проблемных объектов жилищного строительства с возможностью реинвестирования средств.";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"5.4.4 Реновация жилищного фонда.":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объектов, подлежащих реновации, определяется МИО с учетом износа строительных конструкций жилого фонда, их соответствия эксплуатационным требованиям, а также мнения собственников помещений. Собственники индивидуальных жилых домов аварийного (ветхого) состояния обращаются в МИО по включению в программу реновации при соблюдении порядка, установленного законодательством в сфере архитектурной, градостроительной и строительной деятельности.";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Необходимые ресурсы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Государственной программы будет осуществляться за счет и в пределах средств республиканского и местных бюджетов, а также иных источников, не запрещенных законодательством Республики Казахстан.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 Государственной программы составляют: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млрд. тенге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5 055,6</w:t>
            </w:r>
          </w:p>
        </w:tc>
      </w:tr>
    </w:tbl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 средств будет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Государственной программе жилищно-коммунального развития "Нұрлы жер" на 2020 − 2025 годы: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Государственной программы жилищно-коммунального развития "Нұрлы жер" на 2020 − 2025 годы":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Реализация единой жилищной политики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Показатели**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Объем социального жилья, в том числе: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МИО областей, городов Нур-Султана, Алматы и Шымкента, АО "НУХ "Байтерек"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арендное жилье без выкупа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работающей молодежи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малообеспеченных семей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социально-уязвимых слоев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кредитное жилье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Объем субсидируемых кредитов частных застройщиков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БВУ, НПП "Атамекен", АО "НУХ "Байтерек"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займов ЖССБК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ЖССБК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малообеспеченных семей (2%)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выкупа кредитного жилья МИО (5%)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Объем гарантий на завершение строительства жилого дома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Коэффициент доступности жилья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МИИР, МНЭ, МТСЗН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Реализация единой жилищной политики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Показатели**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Объем социального жилья, в том числе: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жилищ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МИО областей, городов Нур-Султана, Алматы и Шымкента, АО "НУХ "Байтерек"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41152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152436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арендное жилье без выкупа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работающей молодежи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малообеспеченных семей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социально-уязвимых слоев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кредитное жилье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Объем субсидируемых кредитов частных застройщиков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БВУ, НПП "Атамекен", АО "НУХ "Байтерек"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займов ЖССБК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займов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ЖССБК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малообеспеченных семей (2%)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выкупа кредитного жилья МИО (5%)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Объем гарантий на завершение строительства жилого дома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Коэффициент доступности жилья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МИИР, МНЭ, МТСЗН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МИО облигационных займов на строительство социального кредитного жилья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сделке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2020 − 2025 годы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МНЭ, МИО областей, городов Нур-Султана, Алматы и Шымкента, АО "НУХ "Байтерек" (по согласованию), АО "ФНБ "Самрук-Қазына" (по согласованию)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