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3996" w14:textId="93e3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30 марта 2020 года № 155 "О временном закрытии автомобильных пунктов пропуска на отдельных участках Государственной границы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2020 года № 369. Утратило силу постановлением Правительства Республики Казахстан от 29 июня 2022 года № 449.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2020 года № 155 "О временном закрытии автомобильных пунктов пропуска на отдельных участках Государственной границы Республики Казахстан" следующие дополнение и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 пунктах пропуска через Государственную границу Республики Казахстан Кольжат (Алматинская область), Бахты и Майкапчагай (Восточно-Казахстанская область) до улучшения санитарно-эпидемиологической ситуации ограничить пропуск лиц, транспортных средств, грузов и товаров, за исключением лиц и транспортных средств, осуществляющих перевозку медицинских изделий и лекарственных средств, продовольственной продукции и товаров, перемещаемых в рамках инвестиционных контрактов, гуманитарной помощи, государственного заказа, а также порожних грузовых транспортных средств.";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уведомить по дипломатическим каналам сопредельные государства о принятом решении.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