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1173" w14:textId="3921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2020 года № 372.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товарищество с ограниченной ответственностью "Республиканский учебно-методический центр гражданской защиты" путем преобразования в акционерное общество "Республиканский учебно-методический центр гражданской защиты" (далее – общество) со стопроцентным участием государства в его уставном капитале.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видом деятельности общества организацию краткосрочных курсов повышения квалификации, подготовки и переподготовки руководящего состава и специалистов в сфере гражданской защиты.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уставного капитала общества за счет стоимости имущества реорганизуемого товарищества;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устава общества и его государственную регистрацию в органах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государственным пакетом акций общества Комитету по чрезвычайным ситуациям Министерства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завершения мероприятий, указанных в пунктах 1-3 настоящего постановления, реорганизовать акционерное общество "Научно-исследовательский институт пожарной безопасности и гражданской обороны" Комитета по чрезвычайным ситуациям Министерства внутренних дел Республики Казахстан и акционерное общество "Республиканский учебно-методический центр гражданской защиты" путем слияния в установленном законодательством порядке в акционерное общество "Национальный центр научных исследований, подготовки и обучения в сфере гражданской защиты" Комитета по чрезвычайным ситуациям Министерства внутренних дел Республики Казахстан (далее – центр).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основными видами деятельности центра подготовку специалистов объектовых лабораторий, входящих в сеть наблюдения и лабораторного контроля к действиям на особый период, обучение рабочих и служащих объектов независимо от форм собственности мерам пожарной, радиационной и химической безопасности, подготовку химиков-разведчиков и химиков-дозиметристов гражданской обороны, организацию краткосрочных курсов повышения квалификации, подготовки и переподготовки руководящего состава и специалистов в сфере гражданской защиты, обучение специалистов складов и хранилищ специального имущества гражданской обороны, проведение научно-исследовательских и проектно-конструкторских работ по вопросам утилизации специального имущества гражданской обороны и осуществление научно-исследовательских и опытно-конструкторских работ в области пожарной безопасности и гражданской обороны.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государственного имущества и приватизации Министерства финансов Республики Казахстан совместно с Комитетом по чрезвычайным ситуациям Министерства внутренних дел Республики Казахстан в установленном законодательством порядке принять меры, вытекающие из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Комитету государственного имущества и приватизации Министерства финансов Республики Казахстан обеспечить передачу прав владения и пользования государственным пакетом акций центра Комитету по чрезвычайным ситуациям Министерства внутренних дел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 372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123-133,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"Национальный центр научных исследований, подготовки и обучения в сфере гражданской защиты";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123-134, исключить.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по чрезвычайным ситуациям Министерства внутренних дел Республики Казахстан":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266-9, изложить в следующей редакции: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"Национальный центр научных исследований, подготовки и обучения в сфере гражданской защиты";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266-10, исключить.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Комитет по чрезвычайным ситуациям":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"Акционерные общества":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"Национальный центр научных исследований, подготовки и обучения в сфере гражданской защиты".";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"Товарищества с ограниченной ответственностью":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"1. Товарищество с ограниченной ответственностью "Республиканский учебно-методический центр гражданской защиты" исключить.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