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5fe5" w14:textId="0ee5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апреля 2020 года № 187 "О реализации Указа Президента Республики Казахстан "Об уточненном республиканском бюджете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2020 года №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2020 года № 187 "О реализации Указа Президента Республики Казахстан "О республиканском бюджете на 2020 год"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Выделить из средств, предусмотренных в республиканском бюджете на 2020 год на реализацию мероприятий в рамках Дорожной карты занятости на 2020 – 2021 годы, сумму в размере 295 454 825 тысяч тенге для перечисления: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сумме 282 323 682 тысяч тенге Министерству труда и социальной защиты населения Республики Казахстан для финансирования следующих мероприятий на: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– 191 536 948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– 90 786 734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Министерству экологии, геологии и природных ресурсов Республики Казахстан 8 166 000 тысяч тенге на строительство и (или) реконструкцию объектов водного хозяйства;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Министерству обороны Республики Казахстан 4 965 143 тысячи тенге на ремонт объектов обороны.";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Министерству труда и социальной защиты населения Республики Казахстан в срок до 1 сентября 2020 года на основании решения Межведомственной комиссии по вопросам занятости населения при Правительстве Республики Казахстан разработать и в установленном законодательством порядке внести в Правительство Республики Казахстан проект решения о распределении средств на реализацию Дорожной карты занятости на 2020 – 2021 годы в сумме 4 545 175 тысяч тенге.";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57"/>
        <w:gridCol w:w="3794"/>
        <w:gridCol w:w="3445"/>
        <w:gridCol w:w="3795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281 323 682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89 786 734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191 536 948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12 667 000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6 051 054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6 615 946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57"/>
        <w:gridCol w:w="3794"/>
        <w:gridCol w:w="3445"/>
        <w:gridCol w:w="3795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282 323 682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90 786 734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191 536 948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13 667 000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7 051 054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6 615 946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15 дополнить строкой, порядковый номер 15-1, следующего содержания: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02"/>
        <w:gridCol w:w="6248"/>
        <w:gridCol w:w="657"/>
        <w:gridCol w:w="1079"/>
        <w:gridCol w:w="1283"/>
        <w:gridCol w:w="1261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общественного сознания путем разработки национального бренда и стратегии его продвижения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нового национального бренда Казахстана (страновое лого, брендбук, стандарты единой цветовой палитры, оригинального шрифта и т.д.), который будет направлен на наполнение имиджа Казахстана позитивным содержанием, а также на повышение узнаваемости страны зарубежом. Новый визуальный образ будет отражать основные черты казахской философии – фундаментальные национальные и общечеловеческие ценности, которые помогают сохранить историческую преемственность поколений.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Стратегии продвижения и популяризации национального бренда по всем основным каналам коммуникаций, которая будет способствовать усилению национальной идентичности, объединению казахстанцев вокруг идеи сохранения культурного кода нации, повышению гордости и ответственности граждан, росту конкурентоспособности казахстанских товаров, продвижению внешних экономических и политических интересов Казахстана</w:t>
            </w:r>
          </w:p>
          <w:bookmarkEnd w:id="17"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8"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дополнение в сводный план финансирования по обязательствам и платежам на соответствующий финансовый год.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187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3903"/>
        <w:gridCol w:w="4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266 632 639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266 632 639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242 182 639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