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695b8" w14:textId="f9695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июня 2020 года № 381. Утратило силу постановлением Правительства Республики Казахстан от 29 января 2024 года №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29.01.2024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2012 года № 856 "Об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 (САПП Республики Казахстан, 2012 г., № 59, ст. 815)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исполнительном органом в частном жилищном фонде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(далее – Закон) и определяют порядок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исполнительном органом в частном жилищном фонде.";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постановки на учет граждан необходимо представление следующих документов (истребование от граждан документов, которые могут быть получены из информационных систем, не допускается):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постановке на учет граждан, нуждающихся в жилище из коммунального жилищного фонда, с указанием согласия на проверку местным исполнительным органом наличия или отсутствия у заявителя и постоянно проживающих с ним членов семьи в постоянном пользовании в данном населенном пункте жилища из коммунального жилищного фонда по форме согласно приложению 1 к настоящим Правилам;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(представляется для идентификации личности заявителя);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отсутствия данных в информационной системе копии свидетельств о государственной регистрации актов гражданского состояния (рождение, смерть, заключение брака (супружества), расторжение брака (супружества), усыновление (удочерение), установление отцовства (материнства), перемена имени, отчества и фамилии).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признания других лиц членами семьи заявителя, последними представляются копии решения суда о признании их членами семьи заявителя;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отсутствия данных в информационной системе граждане, относящиеся к социально уязвимым слоям населения, дополнительно предоставляют документ, подтверждающий принадлежность заявителя (семьи) к социально уязвимым слоям населения, а также сведения о доходах за последние двенадцать месяцев на каждого члена семьи (за исключением семей, имеющих или воспитывающих детей-инвалидов);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отсутствия данных в информационной системе граждане, относящиеся к категории государственных служащих, работников бюджетных организаций, военнослужащих, сотрудников специальных государственных органов и лиц, занимающих государственные выборные должности, дополнительно представляют справку с места работы (службы). Кандидаты в космонавты, космонавты представляют документ, подтверждающий их статус, который присваивается Правительством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случаях, когда жилище, в котором проживает семья, не отвечает установленным санитарно-эпидемиологическим требованиям, заявитель дополнительно представляет оригинал санитарно-эпидемиологического заключения, выданного территориальным подразделением уполномоченного органа в сфере санитарно-эпидемиологического благополучия населения по результатам санитарно-эпидемиологической экспертизы, проведенной организацией санитарно-эпидемиологической службы;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случаях, когда жилище, в котором проживает семья, не отвечает установленным техническим требованиям, заявитель дополнительно представляет оригинал технического заключения (по результатам технического обследования жилища) аттестованного эксперта в сфере архитектурной, градостроительной и строительной деятельности;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случае, когда в составе семьи имеются больные, страдающие тяжелыми формами некоторых хронических заболеваний, при которых совместное проживание с ними в одном помещении (квартире) становится невозможным, заявитель дополнительно представляет документ, подтверждающий соответствующий вид заболевания.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свидетельства о заключении или расторжении брака, смерти, рождении, справки о наличии или отсутствии жилища (по Республике Казахстан), принадлежащего им на праве собственности, сведения об адресе регистрации, решение суда о признании других лиц членами семьи услугополучателя, документов, подтверждающих принадлежность услугополучателя к социально уязвимым слоям населения, государственных служащих, работников бюджетных организаций, сведения о доходах, которые облагаются налогами предоставляются услугодателю на всех членов семьи из соответствующих государственных информационных систем через шлюз "электронного правительства".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постановки на учет по месту работы граждане, нуждающиеся в жилище из жилищного фонда государственного предприятия либо государственного учреждения, представляют заявление по форме согласно приложению 2 к настоящим Правилам, а также документы, указанные в подпунктах 2), 3) и 4) настоящего пункта. Сведения местного исполнительного органа о наличии или отсутствии у заявителя и постоянно проживающих с ним членов семьи в постоянном пользовании в данном населенном пункте жилища из коммунального жилищного фонда государственные учреждения или предприятия получают по средствам информационного ресурса "Реестр договоров найма объектов государственного жилищного фонда", размещенного на веб-портале gosreestr.kz.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обновления, изменения или дополнения сведений, указанных в настоящем пункте документов, заявитель предоставляет в некоммерческое акционерное общество "Государственная корпорация "Правительство для граждан" (далее – Государственная корпорация) либо через веб-портал "электронного правительства" (далее – портал), заявление по форме согласно приложению 3 к настоящим Правилам, а также необходимые документы, предусмотренные настоящим пунктом, с момента появления оснований либо получения sms – оповещения на мобильный телефон.";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Решение о постановке на учет с выдачей уведомления и указанием порядкового номера очереди либо мотивированный отказ в постановке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фонде, принимаются местным исполнительным органом, государственным предприятием, государственным учреждением не позднее пятнадцати рабочих дней с даты подачи заявления.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решению местных исполнительных органов уведомление заявителю направляется в Государственную корпорацию либо в "личный кабинет" портала в виде электронного документа. Согласно решению государственным предприятием либо государственным учреждением заявитель извещается в письменном виде по почте либо нарочно.";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Местные исполнительные органы района, города областного значения, городов республиканского значения, столицы ежегодно проводят инвентаризацию списков очередности граждан Республики Казахстан, состоящих на учете нуждающихся в жилище из коммунального жилищного фонда, в автоматизированном режиме посредством Единой национальной системы учета очередников интегрированной с информационными системами государственных органов с целью актуализации списков очередников, состоящих на учете нуждающихся в жилище.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сведений в информационной системе либо изменений сведений о заявителе и членов его семьи, заявитель оповещается местными исполнительными органами посредствам sms – оповещения на мобильный телефон о необходимости обновить соответствующие документы через Государственную корпорацию либо портал.";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или жилище,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арендованном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 фонде</w:t>
            </w:r>
          </w:p>
        </w:tc>
      </w:tr>
    </w:tbl>
    <w:p>
      <w:pPr>
        <w:spacing w:after="0"/>
        <w:ind w:left="0"/>
        <w:jc w:val="both"/>
      </w:pPr>
      <w:bookmarkStart w:name="z40" w:id="2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Наименование структурного подразделения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местного исполнительного органа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Нур-Султана, Алматы и Шымкента, района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города областного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осуществляющих функции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жилищных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гражданина (ки)___________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(далее – ИИН)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</w:t>
      </w:r>
    </w:p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поставить меня на учет для предоставления жилища из государственного жилищного фонда/жилища, арендованного местным исполнительным органом в частном жилищном фонде в количестве ___ комнат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согласно: </w:t>
      </w:r>
    </w:p>
    <w:bookmarkEnd w:id="29"/>
    <w:p>
      <w:pPr>
        <w:spacing w:after="0"/>
        <w:ind w:left="0"/>
        <w:jc w:val="both"/>
      </w:pPr>
      <w:bookmarkStart w:name="z43" w:id="30"/>
      <w:r>
        <w:rPr>
          <w:rFonts w:ascii="Times New Roman"/>
          <w:b w:val="false"/>
          <w:i w:val="false"/>
          <w:color w:val="000000"/>
          <w:sz w:val="28"/>
        </w:rPr>
        <w:t>
      1) списку учета нуждающихся в жилище из коммунального жилищного фонда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списка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категории__________________________________;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составу семьи: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(степень родства)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ИИН: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сведениям о дополнительных доходах (для граждан, относящимся к социально-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уязвимым слоям населения за исключением детей-сирот, детей, оставшихся без попечения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родителей и семьям воспитывающих детей-инвалидов):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(доходы, получаемые в виде оплаты труда (за исключением облагающихся пенсионными налогами), социальных выплат; от предпринимательской и других видов деятельности; в виде алиментов на детей и других иждивенцев; от личного подсобного хозяйства – приусадебного хозяйства, включающего содержание скота и птицы, садоводство, огородничество; иные доходы, наименование дохода и сумма за последние двенадцать месяцев перед обращением);</w:t>
      </w:r>
    </w:p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сведениям о наличии в семье женщины, имеющей беременность свыше двадцати двух недель, ИИН: ____________________________;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сведениям о ребенке инвалиде, ИИН: _____________________________________;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сведениям об инвалидности, престарелых, больных сердечно-сосудистыми и другими тяжелыми заболеваниями (нужное подчеркнуть), ИИН: ________________________;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сведениям об инвалидности, имеющей нарушение опорно-двигательного аппарата, ИИН: __________________________________________________________________;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сведениям о месте работы: ________________________________________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(бизнес идентификационный номер, для списка граждан по категориям государственных служащих, работников бюджетных организаций, военнослужащих, кандидатов в космонавты, космонавтов, сотрудников специальных государственных органов и лиц, занимающих государственные выборные должности);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сведениям об опекуне: ___________________________________________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(ИИН, номер решения (опекунства), дата опекунства, орган принятия решения);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сведениям об аварийном жилье: ______________________________________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объекта недвижимости, кадастровый номер, область, район, населенный пункт, улица, дом, корпус, квартира);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согласие либо отказ при распределении жилья, не соответствующего квадратуре (меньше положенного), комплектности и этажности: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(-на), не согласен (-на) (нужное подчеркнуть);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номер мобильного телефона: _________________________________;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электронная почта ______________________________________________________.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проверки наличия или отсутствия у меня и постоянно проживающих со мной членов семьи в постоянном пользовании в данном населенном пункте жилища из коммунального жилищного фонда.</w:t>
      </w:r>
    </w:p>
    <w:bookmarkEnd w:id="45"/>
    <w:p>
      <w:pPr>
        <w:spacing w:after="0"/>
        <w:ind w:left="0"/>
        <w:jc w:val="both"/>
      </w:pPr>
      <w:bookmarkStart w:name="z59" w:id="46"/>
      <w:r>
        <w:rPr>
          <w:rFonts w:ascii="Times New Roman"/>
          <w:b w:val="false"/>
          <w:i w:val="false"/>
          <w:color w:val="000000"/>
          <w:sz w:val="28"/>
        </w:rPr>
        <w:t>
      Согласен (-на) на использование сведений, составляющих охраняемую законом тайну,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"__" __________ 20__ года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1.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2. ________________.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или жилище,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арендованном местным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 фонде</w:t>
            </w:r>
          </w:p>
        </w:tc>
      </w:tr>
    </w:tbl>
    <w:p>
      <w:pPr>
        <w:spacing w:after="0"/>
        <w:ind w:left="0"/>
        <w:jc w:val="both"/>
      </w:pPr>
      <w:bookmarkStart w:name="z62" w:id="47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Руководителю государственного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учреждения / государственного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гражданина (ки)___________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проживающего (ей) по адресу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номер (далее – ИИН)</w:t>
      </w:r>
    </w:p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поставить меня на учет для предоставления жилища из жилищного фонда государственного учреждения / государственного предприятия в количестве ___ комнат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согласно составу семьи по категории _____________. </w:t>
      </w:r>
    </w:p>
    <w:bookmarkEnd w:id="49"/>
    <w:p>
      <w:pPr>
        <w:spacing w:after="0"/>
        <w:ind w:left="0"/>
        <w:jc w:val="both"/>
      </w:pPr>
      <w:bookmarkStart w:name="z65" w:id="50"/>
      <w:r>
        <w:rPr>
          <w:rFonts w:ascii="Times New Roman"/>
          <w:b w:val="false"/>
          <w:i w:val="false"/>
          <w:color w:val="000000"/>
          <w:sz w:val="28"/>
        </w:rPr>
        <w:t>
      Состав семьи: 1. 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наличии) члена семьи, степень родства)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ИИН: _______________________.</w:t>
      </w:r>
    </w:p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проверки наличия или отсутствия у меня и постоянно проживающих со мной членов семьи в постоянном пользовании в данном населенном пункте жилища из коммунального жилищного фонда.</w:t>
      </w:r>
    </w:p>
    <w:bookmarkEnd w:id="51"/>
    <w:p>
      <w:pPr>
        <w:spacing w:after="0"/>
        <w:ind w:left="0"/>
        <w:jc w:val="both"/>
      </w:pPr>
      <w:bookmarkStart w:name="z67" w:id="52"/>
      <w:r>
        <w:rPr>
          <w:rFonts w:ascii="Times New Roman"/>
          <w:b w:val="false"/>
          <w:i w:val="false"/>
          <w:color w:val="000000"/>
          <w:sz w:val="28"/>
        </w:rPr>
        <w:t>
      Согласен (-на) на использование сведений, составляющих охраняемую законом тайну, содержащихся в информационных системах "__" __________ 20__ года 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1.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2. ________________.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в жилище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или жилище,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арендованном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частном жилищном фонде</w:t>
            </w:r>
          </w:p>
        </w:tc>
      </w:tr>
    </w:tbl>
    <w:p>
      <w:pPr>
        <w:spacing w:after="0"/>
        <w:ind w:left="0"/>
        <w:jc w:val="both"/>
      </w:pPr>
      <w:bookmarkStart w:name="z70" w:id="5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Наименование структурного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подразделения местного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исполнительного органа городов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Нур-Султан, Алматы и Шымкент,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района и города областного значения,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осуществляющих функции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жилищных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от гражданина (ки)___________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</w:t>
      </w:r>
    </w:p>
    <w:bookmarkStart w:name="z7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Вас обновить, изменить или дополнить мои сведения либо сведения членов моей семьи, представленные ранее с заявлением на поставку меня на учет для предоставления жилища из жилищного фонда, арендованного местным исполнительным органом в частном жилищном фонде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отношениях":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ИИН заявителя: _____________________;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 члена семьи (по которому обновляются данные): _______________________;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причина изменения, обновления либо дополнения данных и подтверждающий документ: ___________________________________.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проверки наличия или отсутствия у меня и постоянно проживающих со мной членов семьи в постоянном пользовании в данном населенном пункте жилища из коммунального жилищного фонда.</w:t>
      </w:r>
    </w:p>
    <w:bookmarkEnd w:id="59"/>
    <w:p>
      <w:pPr>
        <w:spacing w:after="0"/>
        <w:ind w:left="0"/>
        <w:jc w:val="both"/>
      </w:pPr>
      <w:bookmarkStart w:name="z77" w:id="60"/>
      <w:r>
        <w:rPr>
          <w:rFonts w:ascii="Times New Roman"/>
          <w:b w:val="false"/>
          <w:i w:val="false"/>
          <w:color w:val="000000"/>
          <w:sz w:val="28"/>
        </w:rPr>
        <w:t>
      Согласен (-на) на использование сведений, составляющих охраняемую законом тайну, содержащихся в информационных системах "__" __________ 20__ года 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1. 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2.________________.       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(дата,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