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00d18" w14:textId="c400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12 марта 2009 года № 292 "Об утверждении Перечня официально признанных источников информации о рыночных ценах" и от 29 апреля 2016 года № 255 "Об утверждении Правил (методики) ценообразования на хлопок-волокно"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июня 2020 года № 395.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1)</w:t>
      </w:r>
      <w:r>
        <w:rPr>
          <w:rFonts w:ascii="Times New Roman"/>
          <w:b w:val="false"/>
          <w:i w:val="false"/>
          <w:color w:val="ff0000"/>
          <w:sz w:val="28"/>
        </w:rPr>
        <w:t xml:space="preserve"> утратил силу постановлением Правительства РК от 03.08.2023 </w:t>
      </w:r>
      <w:r>
        <w:rPr>
          <w:rFonts w:ascii="Times New Roman"/>
          <w:b w:val="false"/>
          <w:i w:val="false"/>
          <w:color w:val="000000"/>
          <w:sz w:val="28"/>
        </w:rPr>
        <w:t>№ 639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2016 года № 255 "Об утверждении Правил (методики) ценообразования на хлопок-волокно" (САПП Республики Казахстан 2016 г., № 25-26, ст. 147):</w:t>
      </w:r>
    </w:p>
    <w:bookmarkEnd w:id="2"/>
    <w:bookmarkStart w:name="z3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(методике) ценообразования на хлопок-волокно, утвержденных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 настоящих Правилах для определения рыночных цен на хлопок-волокно используются следующие источники информации:</w:t>
      </w:r>
    </w:p>
    <w:bookmarkEnd w:id="4"/>
    <w:bookmarkStart w:name="z3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журнал "Цена Дайджест" и бюллетень "Ценовая информация" (приложение к журналу "Цена Дайджест") (ООО "Цена-Информ", Российская Федерация);</w:t>
      </w:r>
    </w:p>
    <w:bookmarkEnd w:id="5"/>
    <w:bookmarkStart w:name="z4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Ценовая информация "Cotlook Cotton Quotes" (информационное агентство "Cotlook Limited", Великобритания);</w:t>
      </w:r>
    </w:p>
    <w:bookmarkEnd w:id="6"/>
    <w:bookmarkStart w:name="z4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EIKON, (компания "Refinitiv", Великобритания).";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изложить в следующей редакции:</w:t>
      </w:r>
    </w:p>
    <w:bookmarkStart w:name="z4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Для источника Ценовая информация "Cotlook Cotton Quotes" регионом действия источника информации являются страны Юго-Восточной Азии.</w:t>
      </w:r>
    </w:p>
    <w:bookmarkEnd w:id="8"/>
    <w:bookmarkStart w:name="z4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источника EIKON регионом действия источника информации являются страны Европы (за исключением указанных в других РДИИ).";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3 изложить в следующей редакции:</w:t>
      </w:r>
    </w:p>
    <w:bookmarkStart w:name="z4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Для определения рыночной цены казахстанского хлопка-волокна используются те цены, которые определены в настоящих Правилах.";</w:t>
      </w:r>
    </w:p>
    <w:bookmarkEnd w:id="10"/>
    <w:bookmarkStart w:name="z4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4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4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"Порядок определения цен на хлопок-волокно из источника информации Ценовая информация "Cotlook Cotton Quotes";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параграфа 2 изложить в следующей редакции:</w:t>
      </w:r>
    </w:p>
    <w:bookmarkStart w:name="z5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Опубликованная в источнике информации Ценовая информация "Cotlook Cotton Quotes" цена хлопка-волокна распространяется на период времени, начинающийся с даты публикации и по день, предшествующий следующей публикации.";</w:t>
      </w:r>
    </w:p>
    <w:bookmarkEnd w:id="14"/>
    <w:bookmarkStart w:name="z5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параграфе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5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6"/>
    <w:bookmarkStart w:name="z5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"Порядок определения цен на хлопок-волокно из источника информации EIKON)";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Опубликованная в источнике информации EIKON цена хлопка-волокна распространяется на период времени, начинающийся с даты публикации и по день, предшествующий следующей публикации.</w:t>
      </w:r>
    </w:p>
    <w:bookmarkEnd w:id="18"/>
    <w:bookmarkStart w:name="z5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расчета рыночной цены казахстанского хлопка-волокна по ценам EIKON используется средняя цена от COT BRE CIS SM (Mid Price Close) и COT BRE CIS M (Mid Price Close), публикуемая на условиях поставки CIF-Бремен (Федеративная Республика Германия). При отсутствии указанных цен используется средняя цена COT BRE SP SM (Mid Price Close).</w:t>
      </w:r>
    </w:p>
    <w:bookmarkEnd w:id="19"/>
    <w:bookmarkStart w:name="z5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случае, если в каком-то периоде времени в публикациях EIKON будут отсутствовать цены на хлопок из стран СНГ, то для расчета рыночной цены будет использоваться последняя цена.";</w:t>
      </w:r>
    </w:p>
    <w:bookmarkEnd w:id="20"/>
    <w:bookmarkStart w:name="z5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6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параграфе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6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3"/>
    <w:bookmarkStart w:name="z6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"Порядок определения дифференциала по РДИИ Ценовая информация "Cotlook Cotton Quotes";</w:t>
      </w:r>
    </w:p>
    <w:bookmarkEnd w:id="24"/>
    <w:bookmarkStart w:name="z6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bookmarkStart w:name="z6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транспортных расходов, рассчитанных от станции погрузки до базового порта назначения Читагонг (Народная Республика Бангладеш) на условиях поставки CFR-порт назначения. Доставка производится крытыми железнодорожными вагонами до базового порта перевалки Владивосток (Российская Федерация) и далее морским транспортом до порта Читагонг (Народная Республика Бангладеш);";</w:t>
      </w:r>
    </w:p>
    <w:bookmarkEnd w:id="26"/>
    <w:bookmarkStart w:name="z6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bookmarkStart w:name="z6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"Порядок определения дифференциала по РДИИ EIKON";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6 исключить;</w:t>
      </w:r>
    </w:p>
    <w:bookmarkStart w:name="z6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6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bookmarkStart w:name="z7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тех случаях, когда разница между рыночной ценой и допустимым отклонением будет меньше или равна цене сделки (ЦС ≥ РЦ – ДО), цена сделки признается допустимой. А в тех случаях, когда разница между рыночной ценой и допустимым отклонением будет больше цены сделки (ЦС &lt; РЦ – ДО), цена сделки признается недопустимой, где:";</w:t>
      </w:r>
    </w:p>
    <w:bookmarkEnd w:id="31"/>
    <w:bookmarkStart w:name="z7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исключить.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03.08.2023 </w:t>
      </w:r>
      <w:r>
        <w:rPr>
          <w:rFonts w:ascii="Times New Roman"/>
          <w:b w:val="false"/>
          <w:i w:val="false"/>
          <w:color w:val="000000"/>
          <w:sz w:val="28"/>
        </w:rPr>
        <w:t>№ 639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