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7a62" w14:textId="1bc7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и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2020 года №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01.06.2020.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45"/>
        <w:gridCol w:w="456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45"/>
        <w:gridCol w:w="456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работу призывных комиссий и обеспечить проведение призыва в марте – августе и сентябре – декабре 2020 года граждан мужского пола в количестве 34 358 человек в возрасте от восемнадцати до двадцати семи лет, не имеющих права на отсрочку или освобождение от призыва;".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июня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