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1634" w14:textId="96f1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2020 года № 407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"Управляющим – Первого заместителя Премьер-Министра Республики Казахстан Смаилова Алихана Асхановича,";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2015 года № 27 "О некоторых вопросах Евразийского банка развития и признании утратившими силу некоторых решений Правительства Республики Казахстан":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заместителем полномочного представителя Республики Казахстан в Совете Евразийского банка развития Первого заместителя Премьер-Министра Республики Казахстан Смаилова Алихана Асхановича.".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