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fab1" w14:textId="cc7f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марта 2019 года № 113 "О создании Государственного центра поддержки национального кино"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2020 года № 421.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2019 года № 113 "О создании Государственного центра поддержки национального кино" (САПП Республики Казахстан, 2019 г., № 4, ст. 50)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Создать Экспертный совет при обществе (далее – Экспертный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прилагаемое Положение об Экспертном совете.";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Экспертного совета при Государственном центре поддержки национального кино";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экспертном совете при Государственном центре поддержки национального кино, утвержденного указанным постановлением,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Экспертном совете при Государственном центре поддержки национального кино";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Настоящее Положение об Экспертном совете при Государственном центре поддержки национального кино определяет статус и полномочия Экспертного совета (далее − Совет), который является консультативно-совещательным органом при Государственном центре поддержки национального кино.";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экспертного совета при Государственном центре поддержки национального кино,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0"/>
        <w:gridCol w:w="1643"/>
        <w:gridCol w:w="8637"/>
      </w:tblGrid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Абзалбека Габита Мухамеджановича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сектором Отдела внутренней политики Администрации Президента Республики Казахстан (по согласованию);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Мухимова Абзала Сансызбаевича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сектором Отдела внутренней политики Администрации Президента Республики Казахстан (по согласованию).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