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3ad4" w14:textId="3eb3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ноября 2009 года № 1781 "О едином дистрибьюторе, осуществляющем в рамках гарантированного объема бесплатной медицинской помощи и медицинской помощи в системе обязательного социального страхования закуп лекарственных средств, медицинских изделий, услуг по хранению и транспортировке лекарственных средств, медицинских изделий и заключение договоров, долгосрочных договоров, а также организацию закупа медицинских изделий"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июля 2020 года № 439. Утратило силу постановлением Правительства Республики Казахстан от 9 февраля 2021 года №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09.02.2021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03.07.2020.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ноября 2009 года № 1781 "О едином дистрибьюторе, осуществляющем в рамках гарантированного объема бесплатной медицинской помощи и медицинской помощи в системе обязательного социального страхования закуп лекарственных средств, медицинских изделий, услуг по хранению и транспортировке лекарственных средств, медицинских изделий и заключение договоров, долгосрочных договоров, а также организацию закупа медицинских изделий"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едином дистрибьюторе";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товарищество с ограниченной ответственностью "СК-Фармация" единым дистрибьютором по: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закупу лекарственных средств, медицинских изделий;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закупу услуг по хранению и транспортировке лекарственных средств, медицинских изделий;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заключению договоров, долгосрочных договоров;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закупа медицинских изделий в рамках гарантированного объема бесплатной медицинской помощи и медицинской помощи в системе обязательного медицинского страхования;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приему по поручению уполномоченного органа в области здравоохранения гуманитарной помощи, направленной в виде лекарственных средств и медицинских изделий, а также денежных средств для приобретения лекарственных средств и медицинских изделий.".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3 июля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