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6012" w14:textId="f896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научной антикоррупционной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2020 года № 451.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33-1 Закона Республики Казахстан "О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научной антикоррупционной экспертизы проектов нормативных правовых актов;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противодействию коррупции (Антикоррупционной службе) в установленном законодательством Республики Казахстан порядке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451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научной антикоррупционной экспертизы проектов нормативных правовых актов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научной антикоррупционной экспертизы проектов нормативных правовых актов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33-1 Закона Республики Казахстан "О правовых актах" и определяют порядок и сроки проведения научной антикоррупционной экспертизы проектов нормативных правовых актов.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разработчик – государственные органы, местные представительные и исполнительные органы, разрабатывающие нормативные правовые акты, а также депутаты Парламента, разрабатывающие проекты законов в порядке законодательной инициативы депутатов Парламента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нормативный правовой акт – письменный официальный документ на бумажном носителе и идентичный ему электронный документ установленной формы, принятый на республиканском референдуме либо уполномоченным органом, устанавливающий нормы права, изменяющий, дополняющий, прекращающий или приостанавливающий их действие;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научная антикоррупционная экспертиза – исследование проектов нормативных правовых актов в целях выявления в них проектах нормативных правовых актов коррупциогенных норм с вынесением заключения научной антикоррупционной экспертизы;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научной антикоррупционной экспертизы – письменный документ, оформленный в соответствии с требованиями настоящих Правил, отражающий результаты проведенной научной антикоррупционной экспертизы проекта нормативного правового акта.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Научная антикоррупционная экспертиза проектов нормативных правовых актов проводится с целью: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в проекте нормативного правового акта норм, способствующих совершению коррупционных правонарушений (далее – коррупциогенные нормы);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разработки рекомендаций, направленных на устранение выявленных коррупциогенных норм.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Научная антикоррупционная экспертиза проводится по проектам законодательных актов, вносимых на рассмотрение Парламента Республики Казахстан, за исключением случаев внесения проектов законодательных актов в порядке законодательной инициативы Президента Республики Казахстан, когда научная антикорупционная экспертиза может не проводиться, и проектам иных нормативных правовых актов, за исключением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Требование о проведении научной антикоррупционной экспертизы не распространяется на проекты: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указов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Председателя Совета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постановлений Парламента Республики Казахстан и его палат;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постановлений Конституционного Суда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постановлений Верховного Суда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постановлений Центральной избирательной комиссии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постановлений Правительства Республики Казахстан, предусматривающих внесение проектов законодательных актов на рассмотрение Мажилиса Парламента Республики Казахстан и проектов указов Президента Республики Казахстан на рассмотрение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по признанию утратившими силу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актов, предусматривающих принятие решений об установлении (отмене) карантинной зоны с введением карантинного режима на соответствующей территории, установлении (снятии) карантина и (или) ограничительных мероприятий в случаях, предусмотренных законодательством Республики Казахстан в области ветеринарии, а также объявление чрезвычайной ситуации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об образовании избирательных участков и определении мест для размещения агитационных печатных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об образовании, упразднении и преобразовании административно-территориальных единиц, установлении и изменении их границ и подчиненности, их наименовании и переименовании, а также уточнении и изменении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о наименовании и переименовании составных частей населенных пунктов, а также уточнении и изменении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об утверждении государственного списка памятников истории и культуры республиканского и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об утверждении бюджетов всех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о гарантированном трансферте из Национального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об объемах трансфертов общего характера между республиканским и областными бюджетами, бюджетами городов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об утверждении предельных тарифов, цен,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об установлении публичного сервитута;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об утверждении квалификационных требований к административным государственным должностям;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актов, содержащих государственные секреты и иную охраняемую законом тайну, а также имеющих пометки "Для служебного пользования", "Без опубликования в печати", "Не для печати".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требование о проведении научной антикоррупционной экспертизы также не распространяется на нормативные правовые акты, предусматривающие внесение изменений и дополнений в нормативные правовые акты, предусмотренные настоящим пунктом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проведения научной антикоррупционной экспертизы проектов нормативных правовых актов возлагается на Агентство Республики Казахстан по противодействию коррупции (Антикоррупционную службу) (далее – организатор).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проведения научной антикоррупционной экспертизы осуществляется за счет республиканского бюджета в порядке, установленном законодательством Республики Казахстан.</w:t>
      </w:r>
    </w:p>
    <w:bookmarkEnd w:id="20"/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Субъекты, осуществляющие научную антикоррупционную экспертизу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Научная антикоррупционная экспертиза проводится экспертами, включенными в реестр экспертов, формируемый организатором.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Координация проведения научной антикоррупционной экспертизы возлагается на научное учреждение или высшее учебное заведение, определяемое в соответствии с законодательством Республики Казахстан о государственных закупках (далее – координатор).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Координатор на конкурсной основе привлекает экспертов для проведения научной антикоррупционной экспертизы, направляет их кандидатуры организатору для включения в реестр экспертов, а также обеспечивает взаимодействие разработчиков проектов нормативных правовых актов и экспертов в ходе проведения научной антикоррупционной экспертизы.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конкурсного отбора экспертов утверждается организатором.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Критерии отбора экспертов включают: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высшее образование;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опыт работы не менее 5 лет в той отрасли деятельности, по которой предполагает выступить в качестве эксперта, либо не менее 3 лет в случае наличия ученой степени кандидата наук, доктора наук, доктора PhD или доктора по профилю в той отрасли деятельности, по которой предполагает выступить в качестве эксперта;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непогашенной или неснятой судимости;</w:t>
      </w:r>
    </w:p>
    <w:bookmarkEnd w:id="29"/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административного взыскания за совершение административного коррупционного правонарушения в течение последних 3 лет;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увольнения за дисциплинарный проступок, дискредитирующий государственную службу;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судимости за коррупционное преступление.</w:t>
      </w:r>
    </w:p>
    <w:bookmarkEnd w:id="32"/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Виды научной антикоррупционной экспертизы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проектам нормативных правовых актов может проводиться комплексная антикоррупционная экспертиза экспертами различных специальностей (группа экспертов), а при необходимости – повторная экспертиза.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 антикоррупционная экспертиза проводится экспертами различных специальностей в случаях, когда необходимо исследовать проект нормативного правового акта на основе различных отраслей знаний.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Повторная научная антикоррупционная экспертиза проводится при внесении концептуальных изменений и дополнений в проект нормативного правового акта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6"/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 сроки проведения научной антикоррупционной экспертизы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Условия проведения научной антикоррупционной экспертизы проектов нормативных правовых актов определяются гражданско-правовым договором, заключенным между организатором и координатором, в соответствии с законодательством Республики Казахстан о государственных закупках.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эксперта, осуществляющего научную антикоррупционную экспертизу, условия оплаты услуг эксперта, основания для расторжения договорных отношений определяются договором на проведение научной антикоррупционной экспертизы, заключенным между координатором и экспертом, в соответствии с законодательством Республики Казахстан.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Координатор вправе расторгнуть с экспертом договор на проведение научной антикоррупционной экспертизы по основаниям, предусмотренным данным договором.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типового договора на проведение научной антикоррупционной экспертизы, заключаемого между координатором и экспертом, утверждается организатором.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Стоимость проведения научной антикоррупционной экспертизы определяется координатором исходя из объема проекта нормативного правового акта и сложности экспертизы. При этом данные о стоимости проведенной научной антикоррупционной экспертизы конкретного проекта нормативного правового акта размещаются на официальном интернет-ресурсе координатора.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стоимости проведения научной антикоррупционной экспертизы устанавливается координатором по согласованию с организатором.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проведении научной антикоррупционной экспертизы эксперт руководствуется методическими рекомендациями по проведению научной антикоррупционной экспертизы, утверждаемыми организатором.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вмешательство в деятельность эксперта при проведении научной антикоррупционной экспертизы.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Научная антикоррупционная экспертиза проекта нормативного правового акта проводится до его внесения на согласование в Министерство юстиции или его территориальные органы (далее – органы юстиции).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Научная антикоррупционная экспертиза проводится в срок, не превышающий 15 рабочих дней со дня представления координатору проекта законодательного акта и материалов к нему, и в срок, не превышающий 10 рабочих дней со дня представления координатору проекта подзаконного нормативного правового акта и материалов к нему.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срок, установленный в части первой настоящего пункта, может быть продлен до 5 рабочих дней с согласия разработчика, за исключением случаев, когда имеется поручение Президента Республики Казахстан, руководства Администрации Президента Республики Казахстан, Совета Безопасности Республики Казахстан, Правительства Республики Казахстан о необходимости ее проведения.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Научная антикоррупционная экспертиза по проектам законов, а также по проектам временных постановлений Правительства Республики Казахстан, имеющих силу Закона, разработанным в соответствии с пунктом 15 </w:t>
      </w:r>
      <w:r>
        <w:rPr>
          <w:rFonts w:ascii="Times New Roman"/>
          <w:b w:val="false"/>
          <w:i w:val="false"/>
          <w:color w:val="000000"/>
          <w:sz w:val="28"/>
        </w:rPr>
        <w:t>статьи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проводится в срок, не превышающий 3 календарных дня со дня представления координатору проекта законодательного акта, проекта подзаконного нормативного правового акта и материалов к ним. Повторная научная антикоррупционная экспертиза по данным проектам нормативных правовых актов не проводится.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изменением, внесенным постановлением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Повторная научная антикоррупционная экспертиза проводится в случае внесения концептуальных изменений и дополнений в проект нормативного правового акта: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замечаниям и предложениям Администрации Президента Республики Казахстан и (или) Аппарата Правительства Республики Казахстан;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подлежащего государственной регистрации в органах юстиции, по замечаниям и предложениям органов юстиции.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Повторная научная антикоррупционная экспертиза проводится в срок, не превышающий 5 рабочих дней со дня представления координатору проекта нормативного правового акта и материалов к нему.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научная антикоррупционная экспертиза проводится экспертом или группой экспертов, проводивших первоначальную научную антикоррупционную экспертизу проекта нормативного правового акта.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проведения научной антикоррупционной экспертизы разработчик направляет координатору в электронном виде следующие материалы:</w:t>
      </w:r>
    </w:p>
    <w:bookmarkEnd w:id="54"/>
    <w:bookmarkStart w:name="z1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нормативного правового акта (на казахском и русском языках);</w:t>
      </w:r>
    </w:p>
    <w:bookmarkEnd w:id="55"/>
    <w:bookmarkStart w:name="z1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пояснительную записку к проекту нормативного правового акта (на казахском и русском языках) (при наличии);</w:t>
      </w:r>
    </w:p>
    <w:bookmarkEnd w:id="56"/>
    <w:bookmarkStart w:name="z1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сравнительную таблицу к проекту нормативного правового акта при внесении изменений и дополнений в действующие нормативные правовые акты с соответствующим обоснованием вносимых изменений и дополнений (на казахском и русском языках);</w:t>
      </w:r>
    </w:p>
    <w:bookmarkEnd w:id="57"/>
    <w:bookmarkStart w:name="z1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консультативный документ регуляторной политики (на казахском и русском языках);</w:t>
      </w:r>
    </w:p>
    <w:bookmarkEnd w:id="58"/>
    <w:bookmarkStart w:name="z1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статистические данные по изучаемой проблеме (при наличии).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постановления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Координатор проверяет полноту предоставленных разработчиком материалов и в случае их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пункту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регистрирует проект нормативного правового акта.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предоставления разработчиком неполного перечня материалов по проекту нормативного правового акта координатор научной антикоррупционной экспертизы в течение 2 рабочих дней возвращает их без рассмотрения разработчику с направлением уведомления о возврате материалов с мотивированным обоснованием.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Разработчик, после устранения причин, указанных в уведомлении координатора, снова предоставляет проект нормативного правового акта для проведения научной антикоррупционной экспертизы.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регистрации проекта нормативного правового акта координатором на основе равномерности определяется эксперт или группа экспертов для проведения научной антикоррупционной экспертизы данного проекта нормативного правового акта.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координатор не привлекает к проведению научной антикоррупционной экспертизы проекта нормативного правового акта эксперта, принимавшего непосредственное участие в подготовке данного проекта.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Проект нормативного правового акта и прилагаемые к нему материалы направляются координатором эксперту или группе экспертов.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 в срок, установленный координатором, направляет координатору уведомление о принятии в работу представленного проекта нормативного правового акта либо о самоотводе с указанием причин своего отказа.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Эксперт, давший согласие на проведение научной антикоррупционной экспертизы, не позднее срока, установленного координатором, подготавливает заключение научной антикоррупционной экспертизы проекта нормативного правового акта и направляет его координатору для согласования.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Координатор осуществляет проверку заключения в части орфографической, пунктуационной и стилистической грамотности, и при необходимости решает вопрос о доработке экспертом или группой экспертов подготовленного заключения научной антикоррупционной экспертизы.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эксперта или группы экспертов с замечаниями и предложениями координатора, координатор вправе направить проект нормативного правового акта для проведения научной антикоррупционной экспертизы другому эксперту.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 или группа экспертов несут ответственность за обоснованность подготовленных ими рекомендаций по устранению коррупциогенных норм проекта нормативного правового акта, содержащихся в заключении научной антикоррупционной экспертизы.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координатор не соглашается с рекомендациями эксперта или группы экспертов, он вправе выразить особое мнение по соответствующему проекту нормативного правового акта и приложить его к заключению эксперта или группы экспертов.</w:t>
      </w:r>
    </w:p>
    <w:bookmarkEnd w:id="71"/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Заключение научной антикоррупционной экспертизы должно содержать мотивированные, научно обоснованные, полные и объективные выводы по предмету научной антикоррупционной экспертизы.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одного из экспертов с выводами, изложенными в заключении научной антикоррупционной экспертизы группы экспертов, соответствующий эксперт вправе изложить особое мнение и приложить его к заключению группы экспертов.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и замечания каждого эксперта в итоговом заключении экспертизы обозначаются с указанием фамилии, имени и отчества (при его наличии).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Заключение научной антикоррупционной экспертизы содержит следующие разделы: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положения, которые включают данные эксперта, разработчика, предмет и цели научной антикоррупционной экспертизы, наименование проекта нормативного правового акта, его назначение и структура.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проблемных вопросов, на решение которых направлен проект нормативного правового акта;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выявленных коррупциогенных норм;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последствий принятия нормы проекта нормативного правового акта в части возможности совершения коррупционных правонарушений;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предложения по устранению выявленных коррупциогенных норм, в том числе рекомендаций в форме норм права, препятствующих совершению коррупционных правонарушений.</w:t>
      </w:r>
    </w:p>
    <w:bookmarkEnd w:id="80"/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Выводы научной антикоррупционной экспертизы носят рекомендательный характер.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Заключение научной антикоррупционной экспертизы на казахском и русском языках с указанием данных эксперта или группы экспертов, подготовивших его, направляется разработчику сопроводительным письмом координатора, а также публикуется на официальном интернет-ресурсе координатора.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случае несогласия с рекомендациями экспертного заключения разработчик в течение 10 рабочих дней со дня получения экспертного заключения направляет координатору ответ с обоснованием причин несогласия. 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ответа разработчика, указанного в части первой настоящего пункта, зарегистрированного в системе электронного документооборота, направляется на электронный адрес координатора не позднее следующего дня, после присвоения исходящего регистрационного номера.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Координатор проводит анализ поступающих писем разработчиков с аргументированными обоснованиями причин непринятия рекомендаций и ежеквартально в срок до 10 числа месяца, следующего за отчетным кварталом, направляет итоги проведенного анализа организатору.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случае, если заключение научной антикоррупционной экспертизы содержит рекомендации, не относящиеся к компетенции разработчика, то разработчик направляет их одновременно с проектом нормативного правового акта государственным органам, в компетенцию которых входит рассмотрение вопросов, затрагиваемых в экспертном заключении, для проработки и формирования соответствующей позиции.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7 рабочих дней после получения заключения научной антикоррупционной экспертизы государственные органы, в компетенцию которых входит рассмотрение вопросов, затрагиваемых в экспертном заключении, обязаны принять меры по рассмотрению данных рекомендаций и представить соответствующую информацию разработчику.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внесении проекта нормативного правового акта на рассмотрение Правительства Республики Казахстан, органов юстиции разработчик прикладывает к проекту нормативного правового акта заключение научной антикоррупционной экспертизы и копию письма с аргументированными обоснованиями причин несогласия с рекомендациями экспертного заключения, направленного в адрес координатора.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Эксперт или группа экспертов, подготовившие заключение научной антикоррупционной экспертизы проекта нормативного правового акта, сопровождают данный проект на всех стадиях до его принятия, независимо от согласия или несогласия разработчика с рекомендациями экспертов.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 на любой стадии разработки и принятия проекта нормативного правового акта обосновывает согласующему государственному органу или органу принятия нормативного правового акта результаты проведенной по нему научной антикоррупционной экспертизы.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разработчик проводит консультационную встречу с экспертом или группой экспертов, подготовивших заключение научной антикоррупционной экспертизы к проекту нормативного правового акта.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июля 2020 года № 451</w:t>
            </w:r>
          </w:p>
        </w:tc>
      </w:tr>
    </w:tbl>
    <w:bookmarkStart w:name="z12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93"/>
    <w:p>
      <w:pPr>
        <w:spacing w:after="0"/>
        <w:ind w:left="0"/>
        <w:jc w:val="both"/>
      </w:pPr>
      <w:bookmarkStart w:name="z121" w:id="94"/>
      <w:r>
        <w:rPr>
          <w:rFonts w:ascii="Times New Roman"/>
          <w:b w:val="false"/>
          <w:i w:val="false"/>
          <w:color w:val="ff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08.06.2021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4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2016 года № 568 "Об утверждении Правил оформления, согласования, государственной регистрации нормативных правовых актов и их отмены" (САПП Республики Казахстан, 2016 г., № 49, ст. 313):</w:t>
      </w:r>
    </w:p>
    <w:bookmarkEnd w:id="95"/>
    <w:bookmarkStart w:name="z14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согласования, государственной регистрации нормативных правовых актов и их отмены, утвержденных указанным постановлением: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4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 принятому нормативному правовому акту, за исключением проектов нормативных правовых актов, на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не распространяется требование о проведении научной антикоррупционной экспертизы, прилагается заключение научной антикоррупционной экспертизы, а также копия ответа органа, принявшего нормативный правовой акт, в адрес лица или организации, осуществлявшей научную антикоррупционную экспертизу проекта нормативного правового акта, с обоснованиями причин непринятия рекомендаций.".</w:t>
      </w:r>
    </w:p>
    <w:bookmarkEnd w:id="97"/>
    <w:bookmarkStart w:name="z14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2016 года № 569 "Об утверждении Правил разработки, согласования проектов подзаконных нормативных правовых актов" (САПП Республики Казахстан, 2016 г., № 50, ст. 316):</w:t>
      </w:r>
    </w:p>
    <w:bookmarkEnd w:id="98"/>
    <w:bookmarkStart w:name="z15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 проектов подзаконных нормативных правовых актов, утвержденных указанным постановлением:</w:t>
      </w:r>
    </w:p>
    <w:bookmarkEnd w:id="99"/>
    <w:bookmarkStart w:name="z1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100"/>
    <w:bookmarkStart w:name="z1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"14-1. Проекты постановлений подлежат в обязательном порядке научной антикоррупционной экспертизе, за исключением проектов постановлений, на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не распространяется требование о проведении научной антикоррупционной экспертизы.";</w:t>
      </w:r>
    </w:p>
    <w:bookmarkEnd w:id="101"/>
    <w:bookmarkStart w:name="z15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21 дополнить подпунктом 7-1) следующего содержания:</w:t>
      </w:r>
    </w:p>
    <w:bookmarkEnd w:id="102"/>
    <w:bookmarkStart w:name="z15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"7-1) в случае внесения проекта постановления в Министерство юстиции – заключение научной антикоррупционной экспертизы проекта постановления, за исключением проектов постановлений, на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не распространяется требование о проведении научной антикоррупционной экспертизы.</w:t>
      </w:r>
    </w:p>
    <w:bookmarkEnd w:id="103"/>
    <w:bookmarkStart w:name="z15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заключением научной антикоррупционной экспертизы разработчик вносит копию своего ответа в адрес лица или организации, осуществлявшей научную антикоррупционную экспертизу проекта постановления, с обоснованиями причин непринятия рекомендаций;";</w:t>
      </w:r>
    </w:p>
    <w:bookmarkEnd w:id="104"/>
    <w:bookmarkStart w:name="z15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35-1 следующего содержания:</w:t>
      </w:r>
    </w:p>
    <w:bookmarkEnd w:id="105"/>
    <w:bookmarkStart w:name="z15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"35-1. Проекты нормативных правовых актов подлежат в обязательном порядке научной антикоррупционной экспертизе, за исключением проектов нормативных правовых актов, на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не распространяется требование о проведении научной антикоррупционной экспертизы.";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5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этом, вместе с заключением научной антикоррупционной экспертизы прилагается копия ответа разработчика в адрес лица или организации, осуществлявшей научную антикоррупционную экспертизу проекта нормативного правового акта, с обоснованиями причин непринятия рекомендаций.".</w:t>
      </w:r>
    </w:p>
    <w:bookmarkEnd w:id="107"/>
    <w:bookmarkStart w:name="z16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