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247bf" w14:textId="69247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деятельности товарищества с ограниченной ответственностью "СК-Фармация"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2020 года № 468.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192 Предпринимательского кодекса Республики Казахстан от 29 октября 2015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6 января 2012 года "О национальной безопасности",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Наделить товарищество с ограниченной ответственностью "СК-Фармация" полномочиями по оптовому закупу лекарственных средств и медицинских изделий в срок до 31 декабря 2020 года включительно для последующей реализации в розничной сети.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07.08.2020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Определить наценку товарищества с ограниченной ответственностью "СК-Фармация" в размере 6 % от цены закупа.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1-1 в соответствии с постановлением Правительства РК от 23.10.2020 </w:t>
      </w:r>
      <w:r>
        <w:rPr>
          <w:rFonts w:ascii="Times New Roman"/>
          <w:b w:val="false"/>
          <w:i w:val="false"/>
          <w:color w:val="000000"/>
          <w:sz w:val="28"/>
        </w:rPr>
        <w:t>№ 699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здравоохранения Республики Казахстан совместно с заинтересованными центральными государственными и местными исполнительными органами принять меры, вытекающие из настоящего постановления.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