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0d96" w14:textId="c1b0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указы Президента Республики Казахстан от 5 августа 2002 года № 917 "Об утверждении Положения о Счетном комитете по контролю за исполнением республиканского бюджета" и от 24 ноября 2017 года № 590 "О рейтинге регионов и городов по легкости ведения бизнеса и присуждении специальной премии по его итогам"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2020 года № 487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и дополнений в указы Президента Республики Казахстан от 5 августа 2002 года № 917 "Об утверждении Положения о Счетном комитете по контролю за исполнением республиканского бюджета" и от 24 ноября 2017 года № 590 "О рейтинге регионов и городов по легкости ведения бизнеса и присуждении специальной премии по его итогам".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указы Президента Республики Казахстан от 5 августа 2002 года № 917 "Об утверждении Положения о Счетном комитете по контролю за исполнением республиканского бюджета" и от 24 ноября 2017 года № 590 "О рейтинге регионов и городов по легкости ведения бизнеса и присуждении специальной премии по его итогам"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следующие указы Президента Республики Казахстан: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августа 2002 года № 917 "Об утверждении Положения о Счетном комитете по контролю за исполнением республиканского бюджета" (САПП Республики Казахстан, 2002 г., № 26, ст. 273):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Счетном комитете по контролю за исполнением республиканского бюджета, утвержденном вышеназванным Указом: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дополнить подпунктами 29) и 30)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"29) разработка и утверждение методики проведения рейтинга регионов и городов по легкости ведения бизнеса;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проведение рейтинга регионов и городов по легкости ведения бизнеса.";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16 дополнить подпунктом 16-1) следующего содержания: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рассматривает дела об административных правонарушениях, составляет по ним протоколы и налагает административные взыскания в порядке, предусмотренном законодательством Республики Казахстан об административных правонарушениях;";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ноября 2017 года № 590 "О рейтинге регионов и городов по легкости ведения бизнеса и присуждении специальной премии по его итогам" (САПП Республики Казахстан, 2017 г., № 64-65, ст. 382):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присуждения специальной премии по результатам рейтинга регионов и городов по легкости ведения бизнеса, утвержденных вышеназванным Указом: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Организатором проведения рейтинга является Счетный комитет по контролю за исполнением республиканского бюджета (далее - организатор).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организатора возлагаются следующие функции: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утверждение методики проведения рейтинга регионов и городов по легкости ведения бизнеса (далее - методика);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ежегодное проведение рейтинга регионов и городов по легкости ведения бизнеса на основании опросных и статистических данных;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результатов проведенного рейтинга регионов и городов по легкости ведения бизнеса в Администрацию Президента Республики Казахстан и оказание содействия в проведении заседаний Комиссии по подведению итогов рейтинга регионов и городов по легкости ведения бизнеса (далее Комиссия);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изготовления и оформления дипломов, наградных знаков;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информационных материалов к церемонии награждения победителей;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содействие распространению опыта лучших регионов и городов.";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Комиссии по подведению итогов рейтинга регионов и городов по легкости ведения бизнеса, утвержденном вышеназванным Указом: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3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рассмотрение представляемых Счетным комитетом по контролю за исполнением республиканского бюджета (далее - организатор) материалов по результатам проведенного рейтинга, подведение итогов рейтинга регионов и городов по легкости ведения бизнеса и определение победителей;";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подпунктом 2-1)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при рассмотрении дополнительных материалов применять поправочные коэффициенты к суммарному объему баллов;";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Комиссии по подведению итогов рейтинга регионов и городов по легкости ведения бизнеса, утвержденном вышеназванным Указом: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"заведующий Отделом государственного контроля и организационно-территориальной работы Администрации Президента Республики Казахстан"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Счетного комитета по контролю за исполнением республиканского бюджета".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 и подлежит официальному опубликованию.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