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fdce" w14:textId="680f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мая 2020 года № 307 "Об утверждении Комплексного плана по восстановлению экономического роста до конца 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2020 года № 509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2020 года № 307 "Об утверждении Комплексного плана по восстановлению экономического роста до конца 2020 года"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восстановлению экономического роста до конца 2020 года,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67,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8413"/>
        <w:gridCol w:w="530"/>
        <w:gridCol w:w="1559"/>
        <w:gridCol w:w="827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целесообразности принятия законодательных поправок в рамках законопроекта по совершенствованию туристской деятельности в части введения механизмов "tax free" и "kids go free"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МФ, МНЭ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72,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5767"/>
        <w:gridCol w:w="620"/>
        <w:gridCol w:w="1822"/>
        <w:gridCol w:w="2956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 для субъектов обрабатывающей промышленности институтами развития (АО "ФРП "Даму") в объеме не более 85% основного долга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АО "ФРП "Даму" (по согласованию)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132, исключить;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140, исключить.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