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a1a9" w14:textId="34fa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декабря 2019 года № 1033 "О Плане законопроектных работ Правительства Республики Казахстан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2020 года № 523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2019 года № 1033 "О Плане законопроектных работ Правительства Республики Казахстан на 2020 год"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2020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14-1,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1"/>
        <w:gridCol w:w="6372"/>
        <w:gridCol w:w="413"/>
        <w:gridCol w:w="414"/>
        <w:gridCol w:w="414"/>
        <w:gridCol w:w="414"/>
        <w:gridCol w:w="1192"/>
      </w:tblGrid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114-1.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воинской службы и жилищных отношений сотрудников специальных государственных органов и военнослужащих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