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7b7b" w14:textId="1487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ратификации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2020 года № 565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ратификации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года", внесенный постановлением Правительства Республики Казахстан от 31 декабря 2019 года № 1038.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