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c17d" w14:textId="f10c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24 декабря 2019 года № 967 "Об установлении региональной квоты приема оралманов и переселенцев на 2020 год" и от 27 декабря 2019 года № 984 "Об установлении квоты на привлечение иностранной рабочей силы для осуществления трудовой деятельности на территории Республики Казахстан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2020 года № 575.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2019 года № 967 "Об установлении региональной квоты приема оралманов и переселенцев на 2020 год" (САПП Республики Казахстан, 2020 г., № 59-60, ст.450);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984 "Об установлении квоты на привлечение иностранной рабочей силы для осуществления трудовой деятельности на территории Республики Казахстан на 2020 год" (САПП Республики Казахстан, 2020 г., № 61-62, ст. 457).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