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6842" w14:textId="f3c6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уточненного республиканского бюджета на 2020 год и внесении изменений и дополнений в постановление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9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уточненного республиканского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Выделить из средств, предусмотренных в республиканском бюджете на 2020 год на реализацию мероприятий в рамках Дорожной карты занятости на 2020 – 2021 годы, сумму в размере 300 800 000 тысяч тенге для перечисления: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сумме 288 631 857 тысяч тенге Министерству труда и социальной защиты населения Республики Казахстан для финансирования следующих мероприятий на: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170 821 878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создание быстровозводимых комплексов для размещения инфекционных больниц – 117 650 906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медицинских оборудований в действующих, а также планируемых к открытию провизорных и инфекционных стационарах – 159 073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экологии, геологии и природных ресурсов Республики Казахстан 7 203 000 тысячи тенге на строительство и (или) реконструкцию объектов водного хозяйства;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обороны Республики Казахстан 4 965 143 тысячи тенге на ремонт объектов обороны.";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2"/>
        <w:gridCol w:w="1542"/>
        <w:gridCol w:w="1542"/>
        <w:gridCol w:w="1952"/>
        <w:gridCol w:w="4991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1 149 846 024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279 011 865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27 587 395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27 392 697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8 737 810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7 100 522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7 100 522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2"/>
        <w:gridCol w:w="1542"/>
        <w:gridCol w:w="1542"/>
        <w:gridCol w:w="1952"/>
        <w:gridCol w:w="4991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1 148 309 933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278 275 774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26 713 614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26 518 916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7 864 029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6 226 741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6 226 741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6 226 741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253"/>
        <w:gridCol w:w="253"/>
        <w:gridCol w:w="253"/>
        <w:gridCol w:w="4135"/>
        <w:gridCol w:w="6256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16 872 792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253"/>
        <w:gridCol w:w="253"/>
        <w:gridCol w:w="253"/>
        <w:gridCol w:w="4135"/>
        <w:gridCol w:w="6256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17 010 482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329"/>
        <w:gridCol w:w="3682"/>
        <w:gridCol w:w="7302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"/>
        <w:gridCol w:w="1382"/>
        <w:gridCol w:w="1382"/>
        <w:gridCol w:w="1382"/>
        <w:gridCol w:w="5353"/>
        <w:gridCol w:w="2657"/>
      </w:tblGrid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Контрольно-пропускного пункта с пунктом приема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с пунктом приема граждан по адресу: г. Нур-Султан, район Байконыр, ул. С.Сейфуллина, 37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275"/>
        <w:gridCol w:w="275"/>
        <w:gridCol w:w="275"/>
        <w:gridCol w:w="3689"/>
        <w:gridCol w:w="7511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555 160 523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275"/>
        <w:gridCol w:w="275"/>
        <w:gridCol w:w="275"/>
        <w:gridCol w:w="3689"/>
        <w:gridCol w:w="7511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554 360 523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042"/>
        <w:gridCol w:w="1042"/>
        <w:gridCol w:w="1042"/>
        <w:gridCol w:w="5992"/>
        <w:gridCol w:w="2688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24 163 772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042"/>
        <w:gridCol w:w="1042"/>
        <w:gridCol w:w="1042"/>
        <w:gridCol w:w="5992"/>
        <w:gridCol w:w="2688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23 363 772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417"/>
        <w:gridCol w:w="417"/>
        <w:gridCol w:w="1370"/>
        <w:gridCol w:w="9262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478"/>
        <w:gridCol w:w="478"/>
        <w:gridCol w:w="1571"/>
        <w:gridCol w:w="8817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2104"/>
        <w:gridCol w:w="2108"/>
        <w:gridCol w:w="5984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337 771 329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337 771 329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312 230 791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05"/>
        <w:gridCol w:w="2109"/>
        <w:gridCol w:w="5981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338 859 136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338 859 136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313 318 598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61"/>
        <w:gridCol w:w="7907"/>
        <w:gridCol w:w="485"/>
        <w:gridCol w:w="606"/>
        <w:gridCol w:w="949"/>
        <w:gridCol w:w="125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"РТРК "Казахстан"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 Sport", "Первый канал Евразия", "Абай" развлекательно - юмористический канал "Тамаша ТВ", областные телеканалы, "Казахское радио", радио "Шалкар", радио "Астана", радио "Classic".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4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13"/>
        <w:gridCol w:w="8194"/>
        <w:gridCol w:w="409"/>
        <w:gridCol w:w="564"/>
        <w:gridCol w:w="799"/>
        <w:gridCol w:w="94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государственной-информационной политики в сети Интернет через АО "Международное информационное агентство "Казинформ"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общественно-политической жизни страны. Популяризация казахоязычных СМИ в Интернете, развитие отечественных интернет-СМИ. Развитие государственного языка. Освещение деятельности Президента,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Освещение хода реализации Стратегии "Казахстан-2050". Позиционирование Казахстана на международной арене и уровня его социально-экономического развития. Формирование положительного международного имиджа, популяризация Казахстана в мире на всех языковых версиях сайта. Организация и проведение информационно-разъяснительных мероприятий в рамках Плана мероприятий по празднованию 30-летия Независимости РК. Разъяснение распространяемой информации в рамках тематических направлении государственной информационной политики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"Международное информационное агентство "Казинформ"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4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4 601 739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15-1 исключить;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15-2, следующего содержания: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1178"/>
        <w:gridCol w:w="4404"/>
        <w:gridCol w:w="845"/>
        <w:gridCol w:w="1388"/>
        <w:gridCol w:w="2095"/>
        <w:gridCol w:w="1399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по развитию института общественных советов и неправительственного сектора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инструментария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сбора информации по тенденциям развития института общественных советов и неправительственного сектора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анализа состава общественных советов и неправительственных организаций Республики Казахстан, доступности информации о деятельности общественных советов и неправительственных организаций, механизмов взаимодействия общественных советов и неправительственных организаций с гражданами при решении социальных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в регионах Казахстана социологического и экспертного исследований по вопросам общественных советов и неправительственных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комплексных докладов по развитию института общественных советов и неправительственного сектора и обсуждение проектов докладов с экспертным сообществом и представителями гражданского общества</w:t>
            </w:r>
          </w:p>
          <w:bookmarkEnd w:id="49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финансовый год.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578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республиканского бюджета на 2020 год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024"/>
        <w:gridCol w:w="1146"/>
        <w:gridCol w:w="6371"/>
        <w:gridCol w:w="2735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-1 404 607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-1 404 607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-530 826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-873 781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-137 690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-800 000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-800 000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Дорожной карты занятости на 2020 – 2021 годы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-290 266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-290 266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-290 266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1 694 873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290 266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"QazExpoCongress"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1 404 607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578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187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рамках Дорожной карты занятости на 2020 - 2021 годы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34"/>
        <w:gridCol w:w="2411"/>
        <w:gridCol w:w="4250"/>
        <w:gridCol w:w="2411"/>
        <w:gridCol w:w="1930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на создание быстровозводимых комплексов для размещения инфекционных больниц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медицинских оборудований в действующих, а также планируемых к открытию провизорных и инфекционных стационарах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288 631 857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117 650 906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170 821 878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159 073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4 422 825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8 105 175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11 652 617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4 479 186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7 014 358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27 184 214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5 832 393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21 351 821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9 701 849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8 319 547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1 382 302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23 233 682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21 563 482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23 682 175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21 499 008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2 183 167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1 925 478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7 956 522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8 301 291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6 165 709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16 970 852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3 327 382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13 643 470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12 237 121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4 197 039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8 040 082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7 939 047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7 873 091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12 721 845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6 321 916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6 399 929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10 640 463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4 381 149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6 259 314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37 254 992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23 722 845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13 532 147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16 235 986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12 708 014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2 948 705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14 034 295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12 609 000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12 609 000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578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187</w:t>
            </w:r>
          </w:p>
        </w:tc>
      </w:tr>
    </w:tbl>
    <w:bookmarkStart w:name="z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строительства и (или) реконструкции республиканских объектов Министерства экологии, геологии и природных ресурсов Республики Казахстан реализуемых в рамках Дорожной карты занятости на 2020 - 2021 годы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233"/>
        <w:gridCol w:w="259"/>
        <w:gridCol w:w="128"/>
        <w:gridCol w:w="5943"/>
        <w:gridCol w:w="2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7 203 000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7 203 000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объектов водного хозяйства по Дорожной карте занятости на 2020 - 2021 годы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6 053 000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г.Жезказган Карагандинской области (корректировка)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Эскулинского водозабора с учетом водоснабжения г.Жезгазган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Эскулинского водовода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1 150 000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Жиделинского водохранилища с внедрением автоматизации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Айтекского гидроузла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