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2c20" w14:textId="9d12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Кыргызской Республики о сотрудничестве в области миграции"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2020 года № 594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Кыргызской Республики о сотрудничестве в области миграции".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между Правительством Республики Казахстан и Правительством Кыргызской Республики о сотрудничестве в области миграции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Кыргызской Республики о сотрудничестве в области миграции, совершенное в Бишкеке 27 ноября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