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a4a3" w14:textId="91fa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2020 года № 596.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Республики Казахстан порядке: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"Комитет санитарно-эпидемиологического контроля Министерства здравоохранения Республики Казахстан" и республиканское государственное учреждение "Комитет медицинского и фармацевтического контроля Министерства здравоохранения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государственные учреждения – территориальные подразделения Комитета контроля качества и безопасности товаров и услуг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республиканские государственные учреждения – территориальные подразделения и государственные юридические лица Комитета контроля качества и безопасности товаров и услуг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санитарно-эпидемиологического контроля Министерства здравоохранения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государственного предприятия на праве хозяйственного ведения "Национальный центр экспертизы" Комитета санитарно-эпидемиологического контроля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медицинского и фармацевтического контроля Министерства здравоохранения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пункта 3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 596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республиканских государственных учреждений – территориальных подразделений Комитета контроля качества и безопасности товаров и услуг Министерства здравоохранения Республики Казахстан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Акмолинской области".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Актюбинской области".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Алматы".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Алматинской области".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Атырауской области".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Жамбылской области".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Республиканское государственное учреждение "Департамент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Карагандинской области".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учреждение "Департамент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Костанайской области".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учреждение "Департамент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Кызылординской области".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Республиканское государственное учреждение "Департамент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Мангистауской области".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Нур-Султану".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Павлодарской области".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Северо-Казахстанской области".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Туркестанской области".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Восточно-Казахстанской области".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Казахстан" путем его разделения на республиканское государственное учреждение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 и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Шымкенту".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 596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учреждений – территориальных подразделений и государственных юридических лиц Комитета контроля качества и безопасности товаров и услуг Министерства здравоохранения Республики Казахстан 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Республиканские государственные учреждения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"Аккольское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"Аршалынское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"Астраханское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"Атбасарское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"Бурабайское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"Буландынское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"Управление контроля качества и безопасности товаров и услуг района Биржан сал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"Егиндыкольское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"Ерейментауское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"Есильское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"Жаксынское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"Жаркаинское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"Зерендинское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"Кокшетауское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"Коргалжынское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"Сандыктауское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"Степногорское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"Целиноградское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"Шортандинское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"Актобинское городское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"Актобинское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"Алгинское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"Айтекебийское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"Байганинское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"Каргалинское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"Кобдинское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"Мартукское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"Мугалжарское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"Уилское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"Темирское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"Хромтауское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"Шалкарское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"Иргизское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учреждение "Управление контроля качества и безопасности товаров и услуг Алатауского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учреждение "Управление контроля качества и безопасности товаров и услуг Алмалинского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учреждение "Управление контроля качества и безопасности товаров и услуг Ауэзовского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учреждение "Управление контроля качества и безопасности товаров и услуг Бостандыкского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учреждение "Управление контроля качества и безопасности товаров и услуг Жетысуского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учреждение "Управление контроля качества и безопасности товаров и услуг Медеуского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Республиканское государственное учреждение "Управление контроля качества и безопасности товаров и услуг Наурызбайского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Республиканское государственное учреждение "Управление контроля качества и безопасности товаров и услуг Турксибского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Республиканское государственное учреждение "Аксуское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"Аксуское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Республиканское государственное учреждение "Алакольское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"Алакольское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Республиканское государственное учреждение "Балхашское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Республиканское государственное учреждение "Енбекшиказахское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Республиканское государственное учреждение "Ескельдинское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"Ескельдинское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Республиканское государственное учреждение "Жамбылское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Республиканское государственное учреждение "Кегенское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Республиканское государственное учреждение "Кербулакское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"Кербулакское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Республиканское государственное учреждение "Коксуское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"Коксуское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Республиканское государственное учреждение "Капшагайское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"Капшагайское городское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Республиканское государственное учреждение "Карасайское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Республиканское государственное учреждение "Каратальское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"Каратальское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Республиканское государственное учреждение "Панфиловское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"Панфиловское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Республиканское государственное учреждение "Райымбекское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Республиканское государственное учреждение "Саркандское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"Саркандское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Республиканское государственное учреждение "Талгарское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Республиканское государственное учреждение "Талдыкорганское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"Талдыкорганское городское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Республиканское государственное учреждение "Текелийское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"Текелийское городское Управление санитарно-эпидемиологического контроля Департамента контроля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Республиканское государственное учреждение "Уйгурское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Республиканское государственное учреждение "Илийское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Республиканское государственное учреждение "Атырауское городское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Республиканское государственное учреждение "Жылыойское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Республиканское государственное учреждение "Индерское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Республиканское государственное учреждение "Исатайское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Республиканское государственное учреждение "Курмангазинское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Республиканское государственное учреждение "Кзылкугинское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Республиканское государственное учреждение "Макатское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Республиканское государственное учреждение "Махамбетское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Республиканское государственное учреждение "Акжаикское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Республиканское государственное учреждение "Управление контроля качества и безопасности товаров и услуг района Бәйтерек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Республиканское государственное учреждение "Бокейординское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Республиканское государственное учреждение "Бурлинское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Республиканское государственное учреждение "Жангалинское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Республиканское государственное учреждение "Жанибекское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Республиканское государственное учреждение "Казталовское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Республиканское государственное учреждение "Каратобинское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Республиканское государственное учреждение "Уральское городское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Республиканское государственное учреждение "Сырымское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Республиканское государственное учреждение "Таскалинское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Республиканское государственное учреждение "Теректинское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Республиканское государственное учреждение "Чингирлауское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Республиканское государственное учреждение "Байзакское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Республиканское государственное учреждение "Жамбылское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Республиканское государственное учреждение "Жуалынское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Республиканское государственное учреждение "Кордайское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Республиканское государственное учреждение "Меркенское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Республиканское государственное учреждение "Мойынкумское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Республиканское государственное учреждение "Сарысуское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Республиканское государственное учреждение "Управление контроля качества и безопасности товаров и услуг района имени Т. Рыскулова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имени Т. 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Республиканское государственное учреждение "Таласское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Республиканское государственное учреждение "Таразское городское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Республиканское государственное учреждение "Шуское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Республиканское государственное учреждение "Департамент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Республиканское государственное учреждение "Актюбинское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Республиканское государственное учреждение "Алматинское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Республиканское государственное учреждение "Атбасарское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Республиканское государственное учреждение "Атырауское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Республиканское государственное учреждение "Жамбылское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Республиканское государственное учреждение "Жана-Аркинское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Республиканское государственное учреждение "Защитинское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Республиканское государственное учреждение "Кокшетауское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Республиканское государственное учреждение "Карагандинское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Республиканское государственное учреждение "Костанайское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к санитарно-эпидемиологического контроля Министерства здравоохранения Республики Казахстан".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Республиканское государственное учреждение "Кызылординское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Республиканское государственное учреждение "Мангистауское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Республиканское государственное учреждение "Уральское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Республиканское государственное учреждение "Павлодарское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Республиканское государственное учреждение "Семейское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Республиканское государственное учреждение "Шымкентское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Республиканское государственное учреждение "Абайское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Республиканское государственное учреждение "Актогайское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"Актогайское районное Управление санитарно-эпидемиологического контроля Департамента к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Республиканское государственное учреждение "Балхашское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Республиканское государственное учреждение "Бухаржырауское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Республиканское государственное учреждение "Жанааркинское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"Жанааркинское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Республиканское государственное учреждение "Жезказганское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"Жезказганское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Республиканское государственное учреждение "Управление контроля качества и безопасности товаров и услуг района имени Казыбек би города Караганда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Республиканское государственное учреждение "Управление контроля качества и безопасности товаров и услуг Октябрьского района города Караганда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Октябрьского района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Республиканское государственное учреждение "Каражалское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"Каражалское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Республиканское государственное учреждение "Каркаралинское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Республиканское государственное учреждение "Нуринское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Республиканское государственное учреждение "Осакаровское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Республиканское государственное учреждение "Приозерское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Республиканское государственное учреждение "Саранское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 санитарно-эпидемиологического контроля Министерства здравоохранения Республики Казахстан".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Республиканское государственное учреждение "Сатпаевское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"Сатпаевское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Республиканское государственное учреждение "Темиртауское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Республиканское государственное учреждение "Улытауское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"Улытауское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Республиканское государственное учреждение "Шахтинское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Республиканское государственное учреждение "Шетское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Республиканское государственное учреждение "Алтынсаринское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Республиканское государственное учреждение "Амангельдинское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Республиканское государственное учреждение "Аркалыкское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Республиканское государственное учреждение "Аулиекольское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Республиканское государственное учреждение "Денисовское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Республиканское государственное учреждение "Жангельдинское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Республиканское государственное учреждение "Житикаринское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Республиканское государственное учреждение "Камыстинское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Республиканское государственное учреждение "Карабалыкское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Республиканское государственное учреждение "Карасуское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Республиканское государственное учреждение "Костанайское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Республиканское государственное учреждение "Управление контроля качества и безопасности товаров и услуг города Костанай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Республиканское государственное учреждение "Лисаковское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Республиканское государственное учреждение "Мендыкаринское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Республиканское государственное учреждение "Наурзумское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Республиканское государственное учреждение "Рудненское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Республиканское государственное учреждение "Сарыкольское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Республиканское государственное учреждение "Тарановское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Республиканское государственное учреждение "Узункольское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Республиканское государственное учреждение "Федоровское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Республиканское государственное учреждение "Аральское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Республиканское государственное учреждение "Жалагашское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Республиканское государственное учреждение "Жанакорганское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Республиканское государственное учреждение "Казалинское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Республиканское государственное учреждение "Кармакшинское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Республиканское государственное учреждение "Кызылординское городское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Республиканское государственное учреждение "Сырдарьинское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Республиканское государственное учреждение "Шиелийское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Республиканское государственное учреждение "Актауское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Республиканское государственное учреждение "Бейнеуское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Республиканское государственное учреждение "Жанаозенское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Республиканское государственное учреждение "Каракиянское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Республиканское государственное учреждение "Мангистауское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Республиканское государственное учреждение "Мунайлинское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Республиканское государственное учреждение "Тупкараганское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Республиканское государственное учреждение "Управление контроля качества и безопасности товаров и услуг Алматинского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Алматинского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Казахстан".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Республиканское государственное учреждение "Управление контроля качества и безопасности товаров и услуг района Байқоңыр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Байқоңыр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Республиканское государственное учреждение "Управление контроля качества и безопасности товаров и услуг Есильского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Есильского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Казахстан".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Республиканское государственное учреждение "Управление контроля качества и безопасности товаров и услуг Сарыаркинского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Сарыаркинского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Казахстан".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Республиканское государственное учреждение "Управление контроля качества и безопасности товаров и услуг района Аққулы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Республиканское государственное учреждение "Аксуское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Республиканское государственное учреждение "Актогайское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Республиканское государственное учреждение "Баянаульское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Республиканское государственное учреждение "Экибастузское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Республиканское государственное учреждение "Иртышское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Республиканское государственное учреждение "Железинское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"Железинское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Республиканское государственное учреждение "Майское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Республиканское государственное учреждение "Павлодарское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Республиканское государственное учреждение "Павлодарское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Республиканское государственное учреждение "Управление контроля качества и безопасности товаров и услуг района Тереңкөл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Республиканское государственное учреждение "Успенское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Республиканское государственное учреждение "Щербактинское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Республиканское государственное учреждение "Айыртауское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Республиканское государственное учреждение "Акжарское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"Акжарское районное Управление санитарно-эпидемиологического контроля Департамента контроля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Республиканское государственное учреждение "Аккайынское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"Аккайынское районное Управление санитарно-эпидемиологического контроля Департамента контроля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Республиканское государственное учреждение "Управление контроля качества и безопасности товаров и услуг района имени Габита Мусрепова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Республиканское государственное учреждение "Есильское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Республиканское государственное учреждение "Жамбылское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Республиканское государственное учреждение "Кызылжарское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Республиканское государственное учреждение "Управление контроля качества и безопасности товаров и услуг района Магжана Жумабаева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Республиканское государственное учреждение "Мамлютское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Республиканское государственное учреждение "Петропавловское городское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Республиканское государственное учреждение "Тайыншинское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Республиканское государственное учреждение "Тимирязевское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Республиканское государственное учреждение "Уалихановское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Республиканское государственное учреждение "Управление контроля качества и безопасности товаров и услуг района Шал акына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Республиканское государственное учреждение "Арысское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Республиканское государственное учреждение "Байдибекское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Республиканское государственное учреждение "Жетысайское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Республиканское государственное учреждение "Келесское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Республиканское государственное учреждение "Кентауское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Республиканское государственное учреждение "Казыгуртское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Республиканское государственное учреждение "Мактааральское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Республиканское государственное учреждение "Ордабасинское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Республиканское государственное учреждение "Отрарское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Республиканское государственное учреждение "Сайрамское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Республиканское государственное учреждение "Сарыагашское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Республиканское государственное учреждение "Сузакское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Республиканское государственное учреждение "Толебийское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Республиканское государственное учреждение "Тюлькубасское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Республиканское государственное учреждение "Туркестанское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Республиканское государственное учреждение "Шардаринское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Республиканское государственное учреждение "Абайское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"Абайское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Республиканское государственное учреждение "Зыряновское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Республиканское государственное учреждение "Аягозское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"Аягозское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Республиканское государственное учреждение "Бескарагайское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"Бескарагайское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Республиканское государственное учреждение "Бородулихинское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"Бородулихинское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Республиканское государственное учреждение "Глубоковское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Республиканское государственное учреждение "Жарминское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"Жарминское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Республиканское государственное учреждение "Зайсанское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Республиканское государственное учреждение "Катон-Карагайское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Республиканское государственное учреждение "Кокпектинское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"Кокпектинское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Республиканское государственное учреждение "Курчатовское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"Курчатовское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Республиканское государственное учреждение "Курчумское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Республиканское государственное учреждение "Усть-Каменогорское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Республиканское государственное учреждение "Риддерское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Республиканское государственное учреждение "Семейское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"Семейское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Республиканское государственное учреждение "Тарбагатайское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Республиканское государственное учреждение "Уланское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Республиканское государственное учреждение "Урджарское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"Урджарское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Республиканское государственное учреждение "Шемонайхинское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"Шемонайхинское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Республиканское государственное учреждение "Управление контроля качества и безопасности товаров и услуг Абайского района города Шымкент Департамента контроля качества и безопасности товаров и услуг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Республиканское государственное учреждение "Управление контроля качества и безопасности товаров и услуг Аль-Фарабийского района города Шымкент Департамента контроля качества и безопасности товаров и услуг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Казахстан".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Республиканское государственное учреждение "Управление контроля качества и безопасности товаров и услуг Енбекшинского района города Шымкент Департамента контроля качества и безопасности товаров и услуг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Казахстан".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Республиканское государственное учреждение "Управление контроля качества и безопасности товаров и услуг Каратауского района города Шымкент Департамента контроля качества и безопасности товаров и услуг Комитета контроля качества и безопасности товаров и услуг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Казахстан".</w:t>
      </w:r>
    </w:p>
    <w:bookmarkEnd w:id="263"/>
    <w:bookmarkStart w:name="z27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Республиканские государственные предприятия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 в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Казахстан. 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центр экспертизы" Комитета контроля качества и безопасности товаров и услуг Министерства здравоохранения Республики Казахстан в республиканское государственное предприятие на праве хозяйственного ведения "Национальный центр экспертизы" Комитета санитарно-эпидемиологического контроля Министерства здравоохранения Республики Казахстан.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 596</w:t>
            </w:r>
          </w:p>
        </w:tc>
      </w:tr>
    </w:tbl>
    <w:bookmarkStart w:name="z27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2015 года № 634 "Об определении лицензиара по осуществлению лицензирования деятельности по производству этилового спирта и алкогольной продукции, производству табачных изделий,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и государственного органа, осуществляющего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Казахстан" (САПП Республики Казахстан, 2015 г., № 44, ст. 339):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Комитет санитарно-эпидемиологического контроля Министерства здравоохранения Республики Казахстан и его территориальные органы государственным органом, осуществляющим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Казахстан.".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2015 года № 934 "Об определении лицензиаров в сфере образования" (САПП Республики Казахстан, 2015 г., № 57-58, ст. 468):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органах</w:t>
      </w:r>
      <w:r>
        <w:rPr>
          <w:rFonts w:ascii="Times New Roman"/>
          <w:b w:val="false"/>
          <w:i w:val="false"/>
          <w:color w:val="000000"/>
          <w:sz w:val="28"/>
        </w:rPr>
        <w:t>, согласующих выдачу лицензии на занятие образовательной деятельностью в части соответствия заявителя требованиям законодательства Республики Казахстан: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2: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изложить в следующей редакции: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санитарно-эпидемиологического контроля Министерства здравоохранения Республики Казахстан".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28 декабря 2015 года № 1083 "О некоторых вопросах выдачи разрешительных документов в сфере экспортного контроля" (САПП Республики Казахстан, 2015 г., № 72-73-74, ст. 542):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 и 7, изложить в следующей редакции: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4027"/>
        <w:gridCol w:w="2976"/>
        <w:gridCol w:w="2976"/>
        <w:gridCol w:w="2000"/>
      </w:tblGrid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 медицинского и не медицинского назначения), имеющие защиту в виде "обедненного урана"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 Комитет санитарно-эпидемиологического контроля Министерства здравоохранения Республики Казахстан (только при импорте медицинских изделий)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передвижные, медицинского и не медицинского назначения), содержащие радионуклидные источники, радиоактивные вещества, изотопы и их соединения или любой другой материал, содержащий что-либо из вышеперечисленного, радиационные характеристики которых превышают уровни изъятия, предусмотренные в гигиенических нормативах, технических регламентах*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 за исключением радиоизотопных приборов, установок или оборудования (стационарные и передвижные), не содержащих радионуклид-ные источники, радиоактивные вещества, изотопы и их соединения или любой другой материал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 за исключением радиоизотопных приборов, установок или оборудования (стационарные и передвижные), не содержащих радионуклид-ные источники, радиоактивные вещества, изотопы и их соединения или любой другой материал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 Комитет санитарно-эпидемиологического контроля Министерства здравоохранения Республики Казахстан (только при импорте медицинских изделий)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916"/>
        <w:gridCol w:w="95"/>
        <w:gridCol w:w="95"/>
        <w:gridCol w:w="2641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Продукция, подлежащая экспортному контролю в соответствии с постановлением Правительства Республики Казахстан от 5 февраля 2008 года № 104 "Об утверждении номенклатуры (списка) продукции, подлежащей экспортному контролю": продукция по категории 1- "Материалы, химикаты, "микроорганизмы" и "токсины"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Казахстан, Комитет санитарно-эпидемиологического контроля Министерства здравоохранения Республики Казахстан, Министерство сельского хозяйства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 и 4, изложить в следующей редакции: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072"/>
        <w:gridCol w:w="5458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Химикаты, товары и технологии двойного применения, которые могут быть использованы при создании химического оружия по спискам, перечням, устанавливаемым международными режимами экспортного контроля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Казахстан, Министерство энергетики Республики Казахстан (только в отношении продуктов нефтехимической промышленности),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заболеваний, их генетически измененные формы и фрагменты генетического материала, которые могут быть использованы при создании бактериологического (биологического) и токсинного оружия, списки, перечни которых устанавливаются международными режимами экспортного контроля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Казахстан, Министерство сельского хозяйства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41):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Министерство имеет следующие ведомства: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санитарно-эпидемиологического контроля Министерства здравоохранения Республики Казахстан;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медицинского и фармацевтического контроля Министерства здравоохранения Республики Казахстан.";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сто шестьдесят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"функции ведомств:";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ведомства: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"Перечень организаций, находящихся в ведении Министерства здравоохранения Республики Казахстан и его ведомства" изложить в следующей редакции: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Министерства здравоохранения Республики Казахстан и его ведомств";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ведомств изложить в следующей редакции:</w:t>
      </w:r>
    </w:p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ведомств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Территориальные подразделения Комитета санитарно-эпидемиологического контроля Министерства здравоохранения Республики Казахстан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Аккольское районное Управление санитарно-эпидемиологического контроля Департамента санитарно-эпидемиологического контроля Комитета санитарно-эпидемиологического контроля Министерства здравоохранения Республики Казахстан. 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Актобинское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Департамент контроля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Аксуское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Алакольское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Ескельдинское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Кербулакское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Коксуское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Капшагайское городское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2"/>
    <w:bookmarkStart w:name="z3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Каратальское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Панфиловское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Саркандское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Талдыкорганское городское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Текелийское городское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3"/>
    <w:bookmarkStart w:name="z3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4"/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2"/>
    <w:bookmarkStart w:name="z39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3"/>
    <w:bookmarkStart w:name="z39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4"/>
    <w:bookmarkStart w:name="z3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85"/>
    <w:bookmarkStart w:name="z39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86"/>
    <w:bookmarkStart w:name="z40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87"/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88"/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Управление санитарно-эпидемиологического контроля имени Т. 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0"/>
    <w:bookmarkStart w:name="z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3"/>
    <w:bookmarkStart w:name="z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4"/>
    <w:bookmarkStart w:name="z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5"/>
    <w:bookmarkStart w:name="z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6"/>
    <w:bookmarkStart w:name="z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7"/>
    <w:bookmarkStart w:name="z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8"/>
    <w:bookmarkStart w:name="z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09"/>
    <w:bookmarkStart w:name="z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10"/>
    <w:bookmarkStart w:name="z42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11"/>
    <w:bookmarkStart w:name="z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413"/>
    <w:bookmarkStart w:name="z42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18"/>
    <w:bookmarkStart w:name="z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Жанааркинское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Жезказганское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Управление санитарно-эпидемиологического контроля Октябрьского района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2"/>
    <w:bookmarkStart w:name="z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Каражалское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4"/>
    <w:bookmarkStart w:name="z43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5"/>
    <w:bookmarkStart w:name="z4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6"/>
    <w:bookmarkStart w:name="z44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7"/>
    <w:bookmarkStart w:name="z44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8"/>
    <w:bookmarkStart w:name="z44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Сатпаевское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29"/>
    <w:bookmarkStart w:name="z4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30"/>
    <w:bookmarkStart w:name="z44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Улытауское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31"/>
    <w:bookmarkStart w:name="z44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32"/>
    <w:bookmarkStart w:name="z44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433"/>
    <w:bookmarkStart w:name="z44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34"/>
    <w:bookmarkStart w:name="z44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35"/>
    <w:bookmarkStart w:name="z44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36"/>
    <w:bookmarkStart w:name="z45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37"/>
    <w:bookmarkStart w:name="z45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38"/>
    <w:bookmarkStart w:name="z45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39"/>
    <w:bookmarkStart w:name="z45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0"/>
    <w:bookmarkStart w:name="z45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1"/>
    <w:bookmarkStart w:name="z45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2"/>
    <w:bookmarkStart w:name="z45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3"/>
    <w:bookmarkStart w:name="z45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4"/>
    <w:bookmarkStart w:name="z45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5"/>
    <w:bookmarkStart w:name="z45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6"/>
    <w:bookmarkStart w:name="z46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7"/>
    <w:bookmarkStart w:name="z46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8"/>
    <w:bookmarkStart w:name="z46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49"/>
    <w:bookmarkStart w:name="z46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50"/>
    <w:bookmarkStart w:name="z46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51"/>
    <w:bookmarkStart w:name="z46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52"/>
    <w:bookmarkStart w:name="z46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53"/>
    <w:bookmarkStart w:name="z46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454"/>
    <w:bookmarkStart w:name="z46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55"/>
    <w:bookmarkStart w:name="z46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56"/>
    <w:bookmarkStart w:name="z47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57"/>
    <w:bookmarkStart w:name="z47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58"/>
    <w:bookmarkStart w:name="z47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59"/>
    <w:bookmarkStart w:name="z47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60"/>
    <w:bookmarkStart w:name="z47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61"/>
    <w:bookmarkStart w:name="z47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62"/>
    <w:bookmarkStart w:name="z47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463"/>
    <w:bookmarkStart w:name="z47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464"/>
    <w:bookmarkStart w:name="z47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465"/>
    <w:bookmarkStart w:name="z47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466"/>
    <w:bookmarkStart w:name="z48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467"/>
    <w:bookmarkStart w:name="z48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468"/>
    <w:bookmarkStart w:name="z48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469"/>
    <w:bookmarkStart w:name="z48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470"/>
    <w:bookmarkStart w:name="z48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471"/>
    <w:bookmarkStart w:name="z48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472"/>
    <w:bookmarkStart w:name="z48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Управление санитарно-эпидемиологического контроля Алматинского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473"/>
    <w:bookmarkStart w:name="z48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Управление санитарно-эпидемиологического контроля района Байқоңыр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474"/>
    <w:bookmarkStart w:name="z48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Управление санитарно-эпидемиологического контроля Есильского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475"/>
    <w:bookmarkStart w:name="z48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Управление санитарно-эпидемиологического контроля Сарыаркинского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476"/>
    <w:bookmarkStart w:name="z49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77"/>
    <w:bookmarkStart w:name="z49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78"/>
    <w:bookmarkStart w:name="z49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79"/>
    <w:bookmarkStart w:name="z49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0"/>
    <w:bookmarkStart w:name="z49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1"/>
    <w:bookmarkStart w:name="z49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2"/>
    <w:bookmarkStart w:name="z49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3"/>
    <w:bookmarkStart w:name="z49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Железинское районное Управление санитарно-эпидемиологического контроля Департамента санитарно-эпидемиологического контроля г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4"/>
    <w:bookmarkStart w:name="z49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5"/>
    <w:bookmarkStart w:name="z49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6"/>
    <w:bookmarkStart w:name="z50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7"/>
    <w:bookmarkStart w:name="z50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8"/>
    <w:bookmarkStart w:name="z50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89"/>
    <w:bookmarkStart w:name="z50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490"/>
    <w:bookmarkStart w:name="z50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1"/>
    <w:bookmarkStart w:name="z50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2"/>
    <w:bookmarkStart w:name="z50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3"/>
    <w:bookmarkStart w:name="z50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4"/>
    <w:bookmarkStart w:name="z50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5"/>
    <w:bookmarkStart w:name="z50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6"/>
    <w:bookmarkStart w:name="z51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7"/>
    <w:bookmarkStart w:name="z51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8"/>
    <w:bookmarkStart w:name="z51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99"/>
    <w:bookmarkStart w:name="z51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0"/>
    <w:bookmarkStart w:name="z51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1"/>
    <w:bookmarkStart w:name="z51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2"/>
    <w:bookmarkStart w:name="z51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3"/>
    <w:bookmarkStart w:name="z51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4"/>
    <w:bookmarkStart w:name="z51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5"/>
    <w:bookmarkStart w:name="z51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06"/>
    <w:bookmarkStart w:name="z52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07"/>
    <w:bookmarkStart w:name="z52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08"/>
    <w:bookmarkStart w:name="z52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09"/>
    <w:bookmarkStart w:name="z52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0"/>
    <w:bookmarkStart w:name="z52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1"/>
    <w:bookmarkStart w:name="z52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2"/>
    <w:bookmarkStart w:name="z52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3"/>
    <w:bookmarkStart w:name="z52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4"/>
    <w:bookmarkStart w:name="z52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5"/>
    <w:bookmarkStart w:name="z52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6"/>
    <w:bookmarkStart w:name="z53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7"/>
    <w:bookmarkStart w:name="z53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8"/>
    <w:bookmarkStart w:name="z53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19"/>
    <w:bookmarkStart w:name="z53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20"/>
    <w:bookmarkStart w:name="z53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21"/>
    <w:bookmarkStart w:name="z53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522"/>
    <w:bookmarkStart w:name="z53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23"/>
    <w:bookmarkStart w:name="z53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Абайское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24"/>
    <w:bookmarkStart w:name="z53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25"/>
    <w:bookmarkStart w:name="z53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Аягозское районное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26"/>
    <w:bookmarkStart w:name="z54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Бескарагайское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27"/>
    <w:bookmarkStart w:name="z54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Бородулихинское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28"/>
    <w:bookmarkStart w:name="z54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29"/>
    <w:bookmarkStart w:name="z54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Жарминское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0"/>
    <w:bookmarkStart w:name="z54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1"/>
    <w:bookmarkStart w:name="z54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2"/>
    <w:bookmarkStart w:name="z54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Кокпектинское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3"/>
    <w:bookmarkStart w:name="z54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Курчатовское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4"/>
    <w:bookmarkStart w:name="z54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5"/>
    <w:bookmarkStart w:name="z54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6"/>
    <w:bookmarkStart w:name="z55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7"/>
    <w:bookmarkStart w:name="z55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Семейское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8"/>
    <w:bookmarkStart w:name="z55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39"/>
    <w:bookmarkStart w:name="z55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40"/>
    <w:bookmarkStart w:name="z55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Урджарское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41"/>
    <w:bookmarkStart w:name="z55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42"/>
    <w:bookmarkStart w:name="z55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543"/>
    <w:bookmarkStart w:name="z55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544"/>
    <w:bookmarkStart w:name="z55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545"/>
    <w:bookmarkStart w:name="z55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546"/>
    <w:bookmarkStart w:name="z56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Управление контроля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547"/>
    <w:bookmarkStart w:name="z56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Комитета санитарно-эпидемиологического контроля Министерства здравоохранения Республики Казахстан</w:t>
      </w:r>
    </w:p>
    <w:bookmarkEnd w:id="548"/>
    <w:bookmarkStart w:name="z56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экспертизы" Комитета санитарно-эпидемиологического контроля Министерства здравоохранения Республики Казахстан.</w:t>
      </w:r>
    </w:p>
    <w:bookmarkEnd w:id="549"/>
    <w:bookmarkStart w:name="z56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1.Территориальные подразделения Комитета медицинского и фармацевтического контроля Министерства здравоохранения Республики Казахстан</w:t>
      </w:r>
    </w:p>
    <w:bookmarkEnd w:id="550"/>
    <w:bookmarkStart w:name="z56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медицинского и фармацевтического контроля Министерства здравоохранения Республики Казахстан по Акмолинской области.</w:t>
      </w:r>
    </w:p>
    <w:bookmarkEnd w:id="551"/>
    <w:bookmarkStart w:name="z56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медицинского и фармацевтического контроля Министерства здравоохранения Республики Казахстан по Актюбинской области.</w:t>
      </w:r>
    </w:p>
    <w:bookmarkEnd w:id="552"/>
    <w:bookmarkStart w:name="z56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медицинского и фармацевтического контроля Министерства здравоохранения Республики Казахстан по городу Алматы.</w:t>
      </w:r>
    </w:p>
    <w:bookmarkEnd w:id="553"/>
    <w:bookmarkStart w:name="z56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медицинского и фармацевтического контроля Министерства здравоохранения Республики Казахстан по Алматинской области.</w:t>
      </w:r>
    </w:p>
    <w:bookmarkEnd w:id="554"/>
    <w:bookmarkStart w:name="z56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медицинского и фармацевтического контроля Министерства здравоохранения Республики Казахстан по Атырауской области.</w:t>
      </w:r>
    </w:p>
    <w:bookmarkEnd w:id="555"/>
    <w:bookmarkStart w:name="z56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медицинского и фармацевтического контроля Министерства здравоохранения Республики Казахстан по Западно-Казахстанской области.</w:t>
      </w:r>
    </w:p>
    <w:bookmarkEnd w:id="556"/>
    <w:bookmarkStart w:name="z57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медицинского и фармацевтического контроля Министерства здравоохранения Республики Казахстан по Жамбылской области.</w:t>
      </w:r>
    </w:p>
    <w:bookmarkEnd w:id="557"/>
    <w:bookmarkStart w:name="z57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медицинского и фармацевтического контроля Министерства здравоохранения Республики Казахстан по Карагандинской области.</w:t>
      </w:r>
    </w:p>
    <w:bookmarkEnd w:id="558"/>
    <w:bookmarkStart w:name="z57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медицинского и фармацевтического контроля Министерства здравоохранения Республики Казахстан по Костанайской области.</w:t>
      </w:r>
    </w:p>
    <w:bookmarkEnd w:id="559"/>
    <w:bookmarkStart w:name="z57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медицинского и фармацевтического контроля Министерства здравоохранения Республики Казахстан по Кызылординской области.</w:t>
      </w:r>
    </w:p>
    <w:bookmarkEnd w:id="560"/>
    <w:bookmarkStart w:name="z5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медицинского и фармацевтического контроля Министерства здравоохранения Республики Казахстан по Мангистауской области.</w:t>
      </w:r>
    </w:p>
    <w:bookmarkEnd w:id="561"/>
    <w:bookmarkStart w:name="z5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медицинского и фармацевтического контроля Министерства здравоохранения Республики Казахстан по городу Нур-Султан.</w:t>
      </w:r>
    </w:p>
    <w:bookmarkEnd w:id="562"/>
    <w:bookmarkStart w:name="z5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медицинского и фармацевтического контроля Министерства здравоохранения Республики Казахстан по Павлодарской области.</w:t>
      </w:r>
    </w:p>
    <w:bookmarkEnd w:id="563"/>
    <w:bookmarkStart w:name="z5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медицинского и фармацевтического контроля Министерства здравоохранения Республики Казахстан по Северо-Казахстанской области.</w:t>
      </w:r>
    </w:p>
    <w:bookmarkEnd w:id="564"/>
    <w:bookmarkStart w:name="z57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медицинского и фармацевтического контроля Министерства здравоохранения Республики Казахстан по Туркестанской области.</w:t>
      </w:r>
    </w:p>
    <w:bookmarkEnd w:id="565"/>
    <w:bookmarkStart w:name="z57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медицинского и фармацевтического контроля Министерства здравоохранения Республики Казахстан по Восточно-Казахстанской области.</w:t>
      </w:r>
    </w:p>
    <w:bookmarkEnd w:id="566"/>
    <w:bookmarkStart w:name="z58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медицинского и фармацевтического контроля Министерства здравоохранения Республики Казахстан по городу Шымкент.</w:t>
      </w:r>
    </w:p>
    <w:bookmarkEnd w:id="567"/>
    <w:bookmarkStart w:name="z58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Комитета медицинского и фармацевтического контроля Министерства здравоохранения Республики Казахстан</w:t>
      </w:r>
    </w:p>
    <w:bookmarkEnd w:id="568"/>
    <w:bookmarkStart w:name="z58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Казахстан.".</w:t>
      </w:r>
    </w:p>
    <w:bookmarkEnd w:id="5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