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4658" w14:textId="2e14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лица, осуществляющего организационное, финансовое, материально-техническое и иное обеспечение функционирования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2020 года № 597.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от 20 октября 2008 года "Об Ассамблее народа Казахстана"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учреждение "Қоғамдық келісім" Министерства информации и общественного развития Республики Казахстан юридическим лицом, осуществляющим организационное, финансовое, материально-техническое и иное обеспечение функционирования Ассамблеи народа Казахстана.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