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872f" w14:textId="1558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распоряжения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2020 года № 624.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 и распоряжения Премьер-Министра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624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 и распоряжения Премьер-Министра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 (САПП Республики Казахстан, 2011 г., № 33, ст. 405):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Казахстан"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обороны Республики Казахстан" дополнить строкой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146 "О некоторых вопросах состава совета директоров компании "Kazakhstan Investment Development Fund (KIDF) Management Company" Ltd.":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"Смаилова Алихана Асхановича – Первого заместителя Премьер-Министра Республики Казахстан;".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2019 года № 216 "Об усилении мер по привлечению иностранных инвестиций в Республику Казахстан" (САПП Республики Казахстан, 2019 г., № 10, ст. 104):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вопросам привлечения инвестиций,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заместитель председателя"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цифрового развития, инноваций и аэрокосмической промышленности Республики Казахстан" дополнить строкой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утвержденном указанным распоряжением: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"Первый заместитель Премьер-Министра Республики Казахстан – Министр финансов Республики Казахстан, заместитель председателя" изложить в следующей редакции: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труда и социальной защиты населения Республики Казахстан" дополнить строкой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Национального Банка Республики Казахстан (по согласованию)" дополнить строкой следующего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 Агентства Республики Казахстан по регулированию и развитию финансового рынка (по согласованию)".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конкурентоспособности при Правительстве Республики Казахстан, утвержденном указанным распоряжением: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Казахстан"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энергетики Республики Казахстан" дополнить строкой следующего содержания: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улучшению инвестиционного климата, утвержденном указанным распоряжением: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Казахстан"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Консультационного совета по вопросам налогообложения, утвержденном указанным распоряжением: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заместитель председателя" изложить в следующей редакции: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национальной экономики Республики Казахстан" дополнить строкой следующего содержания: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профилактике правонарушений при Правительстве Республики Казахстан, утвержденном указанным распоряжением: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"Первый заместитель Премьер-Министра Республики Казахстан – Министр финансов Республики Казахстан" изложить в следующей редакции: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 марта 2017 года № 28-р "О создании Комиссии по эффективному использованию бюджетных средств":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руководитель" изложить в следующей редакции: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руководитель";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"Первый заместитель Премьер-Министра Республики Казахстан – Министр финансов Республики Казахстан, руководитель" дополнить строкой следующего содержания: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Казахстан, заместитель руководителя";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финансов Республики Казахстан, заместитель руководителя" изложить в следующей редакции: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финансов Республики Казахстан, секретарь";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Комитета внутреннего государственного аудита Министерства финансов Республики Казахстан, секретарь" изложить в следующей редакции: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внутреннего государственного аудита Министерства финансов Республики Казахстан";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распоряжения возложить на Первого заместителя Премьер-Министра Республики Казахстан Смаилова А.А.".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марта 2017 года № 40-р "Об образовании Совета по экспортной политике при Правительстве Республики Казахстан":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экспортной политике при Правительстве Республики Казахстан, утвержденном указанным распоряжением: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Казахстан;" изложить в следующей редакции: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Казахстан;".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августа 2017 года № 114-р "О некоторых вопросах консультативно-совещательных органов при Правительстве Республики Казахстан":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внешнеторговой политики и участия в международных экономических организациях, утвержденном указанным распоряжением: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председатель;" изложить в следующей редакции: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председатель;".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октября 2017 года № 146-р "Об образовании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ископаемых":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выработке рекомендаций по отнесению контракта на недропользование к категории низкорентабельного, а также месторождения (группы месторождений, части месторождения) к категории высоковязких, обводненных, малодебитных или выработанных, за исключением общераспространенных полезных ископаемых, утвержденном указанным распоряжением: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председатель;" изложить в следующей редакции: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председатель;".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3 апреля 2018 года № 38-р "О Комиссии по вопросам определения предельного объема внешнего долга квазигосударственного сектора":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определения предельного объема внешнего долга квазигосударственного сектора, утвержденном указанным распоряжением: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председатель" изложить в следующей редакции: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мая 2018 года № 59-р "О создании Комиссии по концессионным проектам особой значимости":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концессионным проектам особой значимости, утвержденном указанным распоряжением: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председатель" изложить в следующей редакции: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13 ноября 2018 года № 143-р "О Координационном совете по целям устойчивого развития":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целям устойчивого развития, утвержденном указанным распоряжением: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председатель;" изложить в следующей редакции: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председатель;";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"Министр индустрии и инфраструктурного развития Республики Казахстан;" дополнить строкой следующего содержания: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Казахстан;";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"заместитель Председателя Национального Банка Республики Казахстан (по согласованию);" дополнить строкой следующего содержания: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Председателя Агентства Республики Казахстан по регулированию и развитию финансового рынка (по согласованию);".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регулирования предпринимательской деятельности, утвержденном указанным распоряжением: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"Первый заместитель Премьер-Министра Республики Казахстан – Министр финансов Республики Казахстан, председатель" изложить в следующей редакции: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председатель".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марта 2020 года № 52-р "О Межведомственной комиссии по вопросам государственных закупок":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государственных закупок, утвержденном указанным распоряжением: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"Первый заместитель Премьер-Министра Республики Казахстан – Министр финансов Республики Казахстан – председатель" изложить в следующей редакции: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 – председатель";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"председатель Комитета казначейства Министерства финансов Республики Казахстан – секретарь" дополнить строкой следующего содержания: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Казахстан".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