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03678" w14:textId="5b036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18 марта 2002 года № 323 "О назначении представителен Республики Казахстан в Советах Управляющих и определении канала связи с Азиатским Банком Инфраструктурных Инвестиций"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2020 года № 626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2002 года № 323 "О назначении представителей Республики Казахстан в Советах Управляющих и определении канала связи с Азиатским Банком Инфраструктурных Инвестиций"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"заместителем Управляющего - вице-министра финансов Республики Казахстан Бекетаева Руслана Бакытжановича;".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