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4801" w14:textId="29f4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2020 года № 628.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решения Правительства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приоритетных проектов,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Общий объем финансирования Национальным Банком Республики Казахстан банков второго уровня (далее – БВУ) и АО "Аграрная кредитная корпорация" (далее – АКК) в 2018 – 2021 годах для поддержки субъектов частного предпринимательства (далее – СЧП), осуществляющих деятельность в обрабатывающей промышленности и агропромышленном комплексе, составит до 1 трлн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акционерного общества "Банк развития Казахстана" (далее – БРК) будут профинансированы исключительно за счет собственных средств (рыночного фондирования) БРК.";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1-1. и 1-2.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Стратегические задачи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 задачи: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расширение производства в обрабатывающей промышленности и АПК;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насыщение внутреннего рынка товарами и услугами отечественных производителей.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Целевые индикаторы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доли импорта по товарам экономики простых вещей на 20% к 2022 году от уровня 2018 года;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рост выпуска продукции экономики простых вещей на 20% к 2022 году к 2022 году от уровня 2018 года.";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Условия предоставления средств БВУ и АКК: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Банком Республики Казахстан за счет собственных средств и средств, находящихся в его управлении, будет осуществлено приобретение облигаций БВУ и АКК на сумму до 1 трлн тенге со сроком погашения до 10 лет по итоговой ставке доходности до 11 % годовых.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и АКК вправе досрочно погасить выпущенные им облигации на условиях, определяемых проспектом выпуска (условия выпуска облигаций) и согласованных с Национальным Банком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лимит приобретения облигаций на каждый БВУ не должен превышать 104 млрд тенге, лимит приобретения облигаций на АКК не должен превышать 170 млрд тенге. В случае неиспользования лимита частично либо полностью БВУ, неиспользованный лимит может быть перераспределен среди заинтересованных БВУ.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лимит приобретения облигаций АКК не должен превышать 170 млрд тенге, из которых на производство и переработку в агропромышленном комплексе могут быть направлены не более 140 млрд тенге. При этом, для приобретения облигаций АКК на сумму 70 млрд тенге, направляемых на производство и переработку в агропромышленном комплексе, требуется наличие государственной гарантии.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Привлеченные и собственные средства БВУ и АКК должны быть направлены на финансирование приоритетных проектов по следующим направлениям: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переработка в агропромышленном комплексе до 300 млрд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 агропромышленном комплексе до 300 млрд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обрабатывающая промышленность и услуги до 400 млрд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Оператором по финансированию приоритетных проектов по производству и переработке в агропромышленном комплексе наряду с БВУ является АКК. Наряду с прямым кредитованием АКК имеет право фондировать кредитные товарищества для последующего кредитования сельхозтоваропроизводителей.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проектов, направленных на проведение весенне-полевых и/или уборочных работ по производству в агропромышленном комплексе, будет направлено не более 30 млрд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на кредитование проектов, реализуемых субъектами малого и среднего бизнеса (далее – МСБ), будет направлено не менее 200 млрд тенге. В этих целях каждый БВУ и АКК обеспечит финансирование проектов МСБ в размере не менее 20 % от общего объема выданных кредитов на условиях, установленных настоящим механизмом кредитования приоритетных проектов (далее – механизм).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и АКК могут предоставлять займы под проекты СЧП за счет собственных средств, а также выпускать облигации для обеспечения либо восстановления фондирования для займов СЧП.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"Банк развития Казахстана" (далее – БРК) займы предоставляются только за счет собственных средств (рыночного фондирования).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 финансирования проектов для БРК будет составлять не более 200 млрд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БРК осуществляется кредитование значимых проектов, направленных на снижение импортозависимости и инфраструктурное развитие.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кредитование проектов БРК осуществляется по рекомендации Государственной комиссии по вопросам модернизации экономики.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авансового фондирования, период освоения средств, полученных от размещения облигаций, не должен превышать 12 месяцев с даты их поступления на счет БВУ и АКК.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предоставленных средств – кредитование СЧП, осуществляющих деятельность в обрабатывающей промышленности и агропромышленном комплексе, на цели инвестирования и пополнения оборотных средств. Допускается пополнение оборотных средств на возобновляемой основе.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на цели пополнения оборотных средств БВУ и АКК вправе направить не более 50 % от выдаваемых кредитных средств в рамках одного проекта заемщика. Данное ограничение не распространяется на финансирование проектов по производству и переработке в агропромышленном комплексе, которое осуществляется за счет собственных средств БВУ и АКК, а также проектов, направленных на проведение весенне-полевых и/или уборочных работ по производству в агропромышленном комплексе, вне зависимости от источника финансирования кредита. При этом, проекты, направленные на проведение весенне-полевых и/или уборочных работ по производству в агропромышленном комплексе, финансируются на срок не более 1 года.";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проведение весенне-полевых и/или уборочных работ: сохранение/увеличение рабочих мест и сохранение уровня индекса физического объема.";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Условия гарантирования проектов СЧП: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с номинальной ставкой вознаграждения, не превышающей 15 % годовых. Размер гарантии в рамках одного проекта заемщика не может превышать: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50 % от суммы кредита до 3 млрд тенге включительно;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30 % по кредитам свыше 3 млрд тенге до 5 млрд тенге включительно.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гарантии не более срока кредита.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порядок и механизм гарантирования, а также мониторинг реализуемых проектов в рамках настоящего Механизма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в рамках Государственной программы поддержки и развития бизнеса "Дорожная карта бизнеса-2025", утвержденными постановлением Правительства Республики Казахстан от 31 декабря 2019 года № 1060.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по производству и переработке в агропромышленном комплексе регламентируются приказом уполномоченного государственного органа в области развития агропромышленного комплекса.";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механизму кредитования приоритетных проектов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14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кредитования приоритетных проектов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группы товаров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Общий классификатор видов экономической деятельности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продуктов и товаров на выходе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 в тушах/тушках, или поделенного на части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субпродукты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домашней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Забой домашней птицы на скотобойне, обработка или расфасовка мяса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мяса, поделенного на части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домашней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сушеного, засоленного или копченого мяса, готовые рулеты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мясопродуктов: колбасы, салями, кровяной колбасы, выдержанной сухой колбасы, сервелата, болонской копченой колбасы, головы, рулетов, вареной ветчины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рыбы, ракообразных и моллюсков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хранение рыбы, ракообразных и моллюсков: заморозка, глубокая заморозка, сушка, обработка, копчение, засол, консервирование и т.д.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рыбы, ракообразных и моллюсков: филе рыбы, икры, искусственной икры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рыбных продуктов для употребления в пищу людьми или для кормления животных, производство муки и растворимых веществ из рыбы и прочих водных видов животных, непригодных для употребления в пищу людьми, деятельность судов, направленную на переработку и хранение рыбы, переработку морских водорослей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аквакультура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рыбы в морской воде, включая разведение аквариумных рыб, производство икры моллюсков (устриц, мидий и т.д.), омаров, креветок, мальков рыб и их ручную обработку, выращивание красных водорослей и прочих съедобных водорослей, разведение ракообразных, двустворчатых моллюсков, прочих моллюсков и других водных видов животных в морской воде, аквакультуру в морской воде, аквакультуру в соленой воде в резервуарах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Инкубаторные станции по разведению морских видов рыбы, теплые морские фермы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Пресноводная аквакультура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рыбы в пресной воде, включая разведение пресноводных аквариумных видов рыб, разведение пресноводных ракообразных, двустворчатых моллюсков, прочих моллюсков и других видов водных животных, работу инкубаторных станций (пресноводных)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лягушек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рыболовство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Рыбная ловля на коммерческой основе во внутренних водах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ракообразных и моллюсков в пресных водах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морских видов животных в пресных водах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пресноводных материалов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каменного угля***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Промывка, разделение по крупности, дробление, прессование и т.д. каменного угля для улучшения качества, облегчения его транспортировки или хранения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и сырная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натурального пастеризованного, стерилизованного, гомогенизированного и/или ультра очищенного молока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 на молочной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сметаны из свежего цельного, пастеризованного, стерилизованного и гомогенизированного молока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сухого молока или сгущенного молока, молока или сливок в твердой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сливочного масла, йогурта, сыра и творога, кефира, сливок, сыворотки, казеина или лактозы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 из сахарной свеклы и сахарного тростника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шоколада и шоколадных конфет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сахарных конфет: карамели, какао, нуги, помадки, белого шоколада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жевательной резинки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засахаренных фруктов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орехов в шоколаде, цукатов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конфет, подушечек, пастилок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питание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используемых для специальных диет: детского питания; дополнительных молочных и прочих продуктов питания; продуктов питания для детей младшего возраста; низкокалорийных продуктов и продуктов с пониженной калорийностью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мукомольной промышленности, крахмалов и крахмальных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из риса, картофеля, кукурузы, пшеницы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Измельчение сырой кукурузы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глюкозы и (или) глюкозно-фруктозного сиропа, сахарного сиропа, мальтозы, инулина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клейковины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кукурузного масла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мукомольно-крупяной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бобовых зерен, кореньев или стеблей, или съедобных орехов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зерновых продуктов питания, таких как сухие завтраки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мучных смесей и готовых мучных смесей и теста для хлеба, тортов, пирожных, пирогов и бисквитов, печенья или блинов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пшеничных хлопьев, ржаных, овсяных, кукурузных или прочих зерновых хлопьев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круп из пшеницы, ржи, овса, кукурузы, гречихи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обрушенного, молотого, полированного, шлифованного, глазированного, пропаренного риса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хлеба; производство свежих мучных кондитерских изделий, тортов и пирожных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хлебопекарных продуктов: хлеба, булочек и рулетов, мучных кондитерских изделий, тортов, пирожных, пирогов и бисквитов, фруктовых пирожных, блинов, вафель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сухарей, печенья и прочих сухих хлебопекарных продуктов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мучных кондитерских изделий и тортов, пирожных, пирогов и бисквитов, предназначенных для длительного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таких изделий как печенье, крекеры, крендели и т.д., соленых и сладких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макарон, лапши и (или) лапши и полуфабрикатов из них (быстрого приготовления)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консервированных или замороженных продуктов из теста, в т.ч. макаронных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 (в промышленных масштабах)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приготовленных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блюд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рыбных блюд, включая рыбный фарш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блюд из овощей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замороженной пиццы или пиццы, подготовленной для хранения иными способами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обработанного замороженного картофеля, сухого картофельного пюре, закусок из картофеля, картофельных чипсов, картофельной муки и мучки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соков из фруктов и (или) овощей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концентратов из свежих фруктов и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состоящих в основном из фруктов или овощей, за исключением готовых блюд в замороженном или консервированном виде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фруктов, орехов или овощей: заморозка, сушка, пропитывание в масле или уксусе, консервирование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 из фруктов или овощей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джемов, мармеладов и столового желе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Обжаривание орехов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пасты и прочих продуктов питания из орехов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Консервирование фруктов, орехов или овощей: заморозка, сушка, пропитывание в масле или уксусе, консервирование в герметичной таре и т.д.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животных, содержащихся на фермах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КРС, МРС, лошадей, птиц и свиней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культур (за исключением риса), бобовых культур и масличных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масличных семян, таких как: соевые бобы, земляной орех, семена хлопка, клещевина обыкновенная, семена льна, семена горчицы, семена масличной нуги, семена рапса, семена сафлора красильного, семена кунжута, семена подсолнуха, прочие масличные семена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культур, таких как: пшеница, кукуруза, сорго, ячмень, рожь, овес, просо, прочие зерновые культуры, в том числе для формирования семенного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 и бахчевых, корнеплодов и клубнеплодов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овощей, в том числе томаты, лук репчатый, лук-шалот, чеснок, лук-порей и прочие луковичные овощи, капуста кочанная, капуста цветная, кольраби, капуста листовая и аналогичные съедобные овощи, картофель, морковь, репа, сельдерей корневой, редис и прочие аналогичные съедобные корнеплоды, перец, огурцы и корнишоны, сахарная и столовая свекла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семян овощей, картофеля, сахарной свеклы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бахчевых, в том числе арбуз, дыня и тыква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грибов и трюфелей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волокнистых прядильных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хлопка, льна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хлопка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сезонных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брюквы, кормовой свеклы, кормовой зелени, клевера, люцерны, эспарцета, кормовой кукурузы и прочих трав, кормовой капусты и простых кормовых продуктов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гречихи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свеклы (за исключением семян сахарной свеклы) и семян кормовых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Винный виноград и столовые сорты винограда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плодов: яблоки, абрикосы, вишня и черешня, персики и гладкие персики, груши и айва, слива и терн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видов плодовых деревьев, кустарников и орехов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ягод: черники/голубики, смородины, крыжовника, киви, малины, клубники/земляники, прочих видов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семян плодов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съедобных орехов: миндаля, кешью, каштанов, фундука/лесного ореха, фисташек, грецкого ореха, прочих видов орехов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видов плодовых деревьев, кустарников: плодов рожкового дерева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пород скота и буйволов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и буйволов для получения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молочных пород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разведение молочных пород скота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сырого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и выращивание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верблюдов и верблюдовых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и размножение верблюдов и верблюдовых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и размножение овец и коз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сырого молока овец и 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шерсти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шкурок ягнят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свиней и поросят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Поросята, свиньи, мясо свинины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инкубационных яиц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и размножение домашней птицы: кур, индюков, уток, гусей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яиц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производство меда и пчелиного воска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сельскохозяйственной деятельности после сбора урожая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хлопковое, не подвергнутое кардо-, или гребнечесанию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Масло-жировая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растительного неочищенного масла: соевого, подсолнечного, хлопкового, сафлорового, рапсового, горчичного, льняного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очищенного растительного масла: соевого, подсолнечного, хлопкового, рапсового, горчичного, льняного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растительного масла: перегонка, кипячение, дегидрация, гидрогенизация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смесей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комбинированных жиров для приготовления пищи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специй, соусов и приправ: майонеза, горчичной муки и мучки, горчицы и т.д.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уксуса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соли для засолки продуктов, например, йодированной соли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яичных продуктов, яичного альбумина, яичного порошка и меланжа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искусственного меда и карамели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скоропортящихся готовых продуктов питания, таких как сандвичи, свежая пицца (полуфабрикат)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активных биологических добавок и прочих продуктов питания, не включенных в другие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фаршей из мяса, рыбы, ракообразных или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 молочных продуктов и сыров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концентратов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минеральных вод и других безалкогольных напитков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природной минеральной воды и прочих минеральных вод в бутылках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безалкогольных напитков: безалкогольных ароматизированных и/или подслащенных напитков: лимонада, оранжада, колы, фруктовых напитков, тоников и т.д.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с/х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оптово-распределительных центров по хранению и реализации продовольственной продукции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овоще- и фруктохранилищ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ОДЕЖДА И АКСЕССУАРЫ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одежда и аксессуары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вязаных и трикотажных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или трикотажных изделий и прочих готовых изделий, таких как: пуловеры, свитера, кардиганы, вязаные кофты, жилеты и подобные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лабораторных или рабочих комбинезонов, униформы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 для мужчин, женщин и детей: пальто, костюмов, жакетов, брюк, юбок, шляп и шапок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верхней одежды, изготовленных из тканых, вязаных или трикотажных тканей, не тканых, за исключением верхней одежды из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белье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 и ночного белья из тканых, вязаных или трикотажных тканей, кружев для женщин, мужчин и детей: рубашек, футболок, кальсонов, шорт, пижам, ночных сорочек, платьев, блуз, нижних юбок, комбинаций, бюстгальтеров, корсетов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 трикотажных чулочных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чулочных изделий, включая носки, трико и колготки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производства текстильных и кожаных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хлопчатобумажной ткани, включая смешанную, искусственную или синтетическую пряжу (полипропилен), волокна хлопкового, подвергнутого кардо-, или гребнечесанию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тканых материалов, таких как синель, махровая ткань, марля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шерстяной ткани, включая смешанную, искусственную или синтетическую пряжу (полипропилен)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шелковой ткани, включая смешанную, искусственную или синтетическую пряжу (полипропилен)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тканей из льна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тканей, например, из китайской крапивы, джута, лыка и специальной пряжи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тканей из стекловолокна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карбонидных и арамидных ниток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искусственного меха ткацким способом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прядение текстильных волокон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хлопчатобумажного волокна, хлопковой пряжи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Прядение и производство пряжи из шерсти для ткацкой и швейной промышленности, для продажи и дальнейшей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пряжи льняного типа для ткацкой и швейной промышленности, для продажи и дальнейшей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Прядение прочих текстильных волокон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веревок, канатов, бечевок, шнурков, шнуров и плетение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шпагата, канатов, веревок и тросов из текстильных волокон, лент и аналогичных материалов, с пропиткой и без пропитки, с покрытием, защищенных или не защищенных оболочкой из резины или пластмассы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сетей из шпагата, канатов и веревок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веревок и сетного полотна: рыболовных сетей, предохранительных сеток на судах, защитных средств, используемых при разгрузочных работах, строп, веревок или тросов с металлическими кольцами и т.п.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нетканых изделий, за исключением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Нетканое полотно (SMS) и изделия из него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 и выделка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Дубление, окрашивание и выделка шкур и кожи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замши, нубука, гладкой или металлизированной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и принадлежности к 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 из любых материалов любыми способами, включая формовку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кожаных и резиновых частей обуви: наружных и внутренних частей, подошв, каблуков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ИЗДЕЛИЯ ДЛЯ ДОМА И ОФИСА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органических поверхностно-активных препаратов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бумаги, салфеток, покрытых или пропитанных моющими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глицерина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мыла, за исключением косметического мыла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поверхностно-активных препаратов: стиральных порошков в твердой или жидкой форме и прочих моющих средств, препаратов для мытья посуды, ароматизирующих и смягчающих средств для добавления при стирке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очищающих и полирующих средств: освежителей воздуха, искусственного воска, средств по уходу за кожаными изделиями, полиролей для мебели и деревянных поверхностей, полиролей для стеклянных и металлических поверхностей, чистящих паст и порошков, включая салфетки, покрытые или пропитанные подобными средствами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ковров и ковровых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покрытий, включающих ковры, паласы и половики, напольные покрытия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войлочных покрытий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и иные изделия для дома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текстильных изделий, кроме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изделий из любых текстильных материалов, включая вязаные или трикотажные ткани: шерстяных одеял, включая пледы, постельного, столового, туалетного или кухонного белья, стеганых, пуховых одеял, пуфиков, подушек, спальных мешков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предметов меблировки: штор, занавесок, постельных покрывал, кухонных полотенец, тряпок для мытья посуды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масок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трикотажного полотна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переработка вязаных или трикотажных тканей: ворсистых, сетчатых и тюлевых тканей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изделия хозяйственной принадлежности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резинотехнических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продукции из природной или синтетической резины, не вулканизированной, вулканизированной резины или резины повышенной прочности: резиновых пластин, листов, полос, валиков, и т.д.; камер для шин, труб и шлангов; резиновых конвейерных или трансмиссионных ремней; одежды из эластика (цельной, без швов); резиновых подметок и прочих резиновых частей для обуви; резиновых ниток и шнуров; резиновой пряжи и тканей; резиновых ободов, гарнитур и печати; резиновых изделий, включающих надувные резиновые матрасы, надувные шары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щеток и кистей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труб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расчесок и гребней из твердой резины, заколок для волос, бигудей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ремонтных материалов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прорезиненных текстильных тканей, где резина служит основным материалом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плавательных матрасов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плавательных шапочек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нырятельных костюмов из резины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изделий для упаковки товаров: пластиковых пакетов, мешков, емкостей, коробок, ящиков, бутылей, бутылок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пластиковых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мебельной фурнитуры, офисных или школьных принадлежностей, предметов одежды (пуговицы, молнии), кухонных и туалетных принадлежностей, скатертей, пластиковых головных уборов (каски) и прочих изделий из пластика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бутылок, емкостей из стекла или хрусталя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стаканов, фужеров, рюмок, бокалов, чашек, бытовых изделий из стекла или хрусталя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и студийной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стульев, мебели для сидения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стульев и сидений для офисов, студий, гостиниц, ресторанов и общественных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стульев и сидений для театров, кинотеатров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лабораторных скамей, табуретов и прочих лабораторных сидений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диванов, диванов-кроватей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садовых стульев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 для спальни, зала, сада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тумб для швейных машин, телевизоров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производства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тонкой однослойной фанеры для использования в производстве клееной фанеры и прочих изделий: полированных, окрашенных, покрытых, пропитанных, улучшенных и укрепленных (при помощи бумаги или ткани)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клееной фанеры, однослойной фанеры и подобных ламинированных деревянных листовых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сборных досок и прочих листовых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волокнистых листовых материалов средней плотности и прочих волокнистых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декоративных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клееных ламинированных деревянных изделий, ламинированной однослойной фанеры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матрасов: матрасов с пружинами или набитых; матрасов, содержащих материалы, поддерживающие упругость; не обтянутых резиновых или пластиковых матрасов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подставок для матрасов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бытовой электроники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для измерения механических величин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контроля температуры для отопительных систем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стеклянных и биметаллических термометров для измерения температуры жидкостей (за исключением медицинских)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бытовых измерителей (например, водомеров, газомеров, счетчиков электроэнергии)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водомеров и счетных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детекторов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медико-хирургических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лабораторных аналитических инструментов (например, оборудования для осуществления анализа крови)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лабораторных измерительных приборов, инкубаторов и прочих разнообразных лабораторных приборов для измерения, тестирования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облучающего, электромедицинского и электротерапевтического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оборудования, основанного на альфа-, бета-, гамма-излучении, рентгеновском и прочем радиационном облучении, используемого в промышленных, медицинских, диагностических, исследовательских, научных и подобных целях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томографов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получения магниторезонансного изображения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медицинского ультразвукового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электрокардиографов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электромедицинского эндоскопического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медицинского лазерного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кардиостимуляторов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слуховых 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обработки облучением продуктов питания и молочных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аппаратов ИВЛ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иного электрического и электронного оборудования, используемого в медицинских целях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электробытовых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бытовых электроприборов: электрических водонагревателей, переносных электрообогревателей, электропечей, электронагревателей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первичных элементов: элементов батареи, содержащих диоксид марганца, ртути, серебра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электроаккумуляторов, включая запасные части к ним, такие как разделители, корпуса, колпаки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свинцово-кислотных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никелекадмиевых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никелеметаллогидридных батарей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литиевых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сухих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с жидким электролитом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электроосветительного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газоразрядных, флуоресцентных, ультрафиолетовых, инфракрасных и т.д. ламп накаливания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электрических ламп для борьбы с насекомыми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потолочных осветительных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люстр, светильников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настольных ламп (в т.ч. осветительных приборов)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электрических гирлянд для новогодних 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электрокаминов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ручных электрических фонарей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фонарей (например, карбидных, электрических, газовых, газолиновых, керосиновых)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прожекторов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уличных осветительных приборов (кроме светофоров)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осветительного оборудования для транспортных средств (например, для автомобилей, самолетов, судов, лодок)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неэлектрического 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бытовые и декоративные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хозяйственно-бытовых изделий из фарфора и фаянса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керамической столовой посуды и прочих бытовых или туалетных изделий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статуэток и прочих декоративных керамических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СТРОИТЕЛЬНЫЕ МАТЕРИАЛЫ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изделий: пластиковых дверей, окон, рам, ставней, жалюзи, направляющих планок, емкостей, пластиковых покрытий, облицовок для стен и потолков в виде рулонов, плиток, пластин или прочих форм, напольных покрытий, пластиковых предметов гигиены, таких как ванны, душевые кабины, раковины, унитазы, водосливные бачки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эластичных покрытий, таких как винил, линолеум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первичной форме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полипропилена и полистирола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эмалей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красящих веществ и колеров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эмалей, лаков, покрывающих составов и подобных препаратов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шпатлевки и подобных препаратов для выравнивания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красок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типографской краски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органических растворителей, готовых растворителей красок и лаков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клеев и готовых клеящих составов, включая резиновый клей и готовые клеящие составы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обработка листового стекла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усиленного или многослойного плоского стекла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зеркал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многослойных изолирующих предметов из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огнеупорного раствора, бетона и т.д.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огнеупорных керамических изделий: теплоизоляционных керамических изделий из кремниевого порошка; огнеупорного кирпича, блоков и напольных покрытий и т.д.; реторт, тигелей, муфелей, форсунок, патрубков, курительных трубок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изделий, содержащих магнезит, доломит или хромит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огнеупорных керамических изделий или стеновой плитки, мозаики и т.д.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огнеупорных керамических тротуарных плит и брусчатки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кирпича, черепицы и прочих строительных изделий из обожженной глины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не огнеупорных материалов: керамической плитки, черепицы, колпаков над дымовой трубой, труб, изолирующих материалов и т.д.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напольной плитки из терракоты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изделий из бетона, цемента или искусственного камня для использования в строительных целях: напольных покрытий, плиток для мощения, кирпича, плит, труб, столбов и т.д.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сборных железобетонных и бетонных конструкций для строительства или гражданского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блоков, панелей из бетона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силикатного кирпича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 из растительного сырья (древесной шерсти, соломы, тростника, камыша), смешанного с цементом, гипсом или другими минеральными связующими материалами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 с волокнами целлюлозы или аналогичных материалов: гофрированных листов (шифера), прочих листов, панелей, черепицы, труб, трубок, резервуаров, чанов, моек, раковин, сосудов, мебели, оконных коробок и т.п.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 и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гипса, цемента или искусственного камня: скульптур, фурнитуры, барельефов, ваз, цветочных горшков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изолирующих материалов на минеральной основе: шлаковаты и подобной минеральной ваты; слоистого вермикулита, вспученной глины и подобных изолирующих тепломатериалов или звукоизолирующих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легких металлических конструкций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легких металлических конструкций, таких как: дорожные знаки, дорожные металлические барьеры, изделия из металлопроката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конструкций и изделий из алюминия и алюминиевых сплавов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металлических конструкций (конструкций для доменных печей, подъема и установки оборудования и т.д.)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окна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дверей, окон и рам, ставен и ворот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материалы, за исключением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гипса строительного (гипс кальцинированный или сульфат кальция)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штукатурки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известняковой и доломитовой муки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Известняковая мука, гипс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камня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формовка и обработка камня для использования в строительных целях, на кладбищах, автодорогах, для покрытия крыш и т.д.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фурнитуры из камня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ИНОЕ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удобрений: азотных или азотосодержащих, фосфорных или калийных удобрений; мочевины, природных фосфатов и природных калийных солей из сырой нефти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грунта для выращивания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инсектицидов/средств от насекомых, родентицидов, фунгицидов, гербицидов, акарицидов, молюстицидов, биоцидов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продуктов, регулирующих рост растений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дезинфицирующих средств (для сельскохозяйственных целей и прочего использования)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агрохимических продуктов,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элементов (за исключением промышленных газов и основных металлов)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неорганических кислот, за исключением азотной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щелочи, щелока и прочих неорганических веществ, за исключением аммония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неорганических смесей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Обжиг железного колчедана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дистиллированной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дубильных веществ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биоэтанола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углеводородов ациклических, насыщенных и ненасыщенных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углеводородов циклических, насыщенных и ненасыщенных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бутиловых эфиров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амиловых эфиров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органических химических веществ: моно- и поликарбоновых кислот, включая уксусную кислоту; прочих соединений с кислородсодержащими функциональными группами, включая альдегиды, кетоны, хиноны и соединения с двумя и более кислородсодержащими группами; синтетического глицерина, азотно-функциональных органических соединений, включая амины; прочих органических соединений, включая продукты, полученные путем перегонки древесины (например, древесный уголь)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синтетических ароматических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Перегонка каменноугольной смолы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дезинфицирующих средств антисептиков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моторного топлива: газолина, керосина и т.д.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топлива: облегченного, среднего и тяжелого горючего, очищенных газов, таких как этан, пропан, бутан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смазочных масел или смазок, включая выпуск продукции из отходов нефти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для нефтехимической промышленности и для строительства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различных видов продукции: уайт-спирита, вазелина, твердого парафина, петролатума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нефтебрикетов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Агломерация торфа и производство торфяных брикетов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Агломерация и производство угольных брикетов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Агломерация и производство брикетов лигнита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сжиженных или сжатых неорганических газов для медицинских целей: элементных газов, жидкого или сжатого воздуха, паров хладагента, смесей промышленных газов, инертных газов, таких как углекислый газ, защитных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твердых бытовых и промышленных отходов (то есть, мусорных отходов) в местах накопления, мусорных контейнерах, передвижных мусорных контейнерах, баках, емкостях и т.д. и смешанных реверсируемых материалов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реверсируемых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мусора из мусорных урн в общественных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строительных отходов и отходов разложения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вывоз строительного мусора, такого как, кисти и прочий строительный мусор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отходов от выпуска текстильных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вывозу отходов к местам переработки для неопасных отходов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бумажные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древесной массы и целлюлозы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отбеленной, не полностью отбеленной и неотбеленной целлюлозы, древесной массы механическим, химическим (с растворением или без растворения) или полухимическим способом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хлопковой целлюлозы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чернил и типографской краски и производство древесной массы и целлюлозы из макулатуры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гофрированного картона, бумажной и картонной 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гофрированной бумаги и картона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емкостей из гофрированной бумаги или картона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емкостей из гофрированного картона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емкостей из твердого картона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емкостей из бумаги и картона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мешков, сумок и пакетов из бумаги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офисных регистров с файлами и подобных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бумажных изделий хозяйственно- бытового и санитарно- гигиенического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бумажной продукции для использования в целях личной гигиены и набивки из целлюлозной ваты: бумажных салфеток, носовых платков, полотенец, салфеток, туалетной бумаги, гигиенических полотенец и тампонов, детских пеленок и подгузников, бумажных стаканчиков, тарелок и подносов, картонной и бумажной тары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материалов для набивки и набивных гигиенических полотенец, тампонов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бочек и аналогичных емкостей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металлических, в т.ч. алюминиевых ведер, банок, бочек, ящиков, коробок и аналогичных емкостей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заклепок и подобной продукции без резьбы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изделий, изготавливаемых на винторезном станке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болтов, винтов, гаек, муфт и прочей продукции с резьбой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упаковочного материала из легких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консервных банок для пищевых продуктов, туб, коробок, ящиков, в т.ч. бочки, барабаны, банки, ящики и другие емкости из металлов неблагородных (недрагоценных);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крышек и других изделий для укупоривания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формовка или фальцовка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открытых секций в процессе холодной формовки на вальцах или методом фальцовки на прессе из плоскокатаных изделий из стали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формованных или фальцованных рифленых листов и сэндвич-панелей из стали холодным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железных чушек, болванок и чушек зеркального чугуна, блоков или прочих первичных форм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ферросплавов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железосодержащих изделий прямым восстановлением железных и прочих пористых железосодержащих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чистого железа путем электролиза или в результате прочих химических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гранулированного железа и железного порошка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стальных чушек или прочих первичных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изделий-полуфабрикатов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горячекатаных и холоднокатаных плоскокатаных изделий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горячекатаных прутьев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горячекатаных полых изделий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стальных пакетированных листов и изделий с открытыми сварными швами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материалов (сборных рельс) из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трубопроводов, профилей, фитингов из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цельнотянутых труб и труб с поперечным и не поперечным сечением и заготовок с поперечным сечением для дальнейшей обработки способом горячей прокатки, горячим прессованием или прочими способами, включающими горячую обработку для изготовления полуфабрикатов, таких как горячекатаный прут, чушки или непрерывное литье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определенного и не определенного размера цельнотянутых труб из горячекатаных или горячепрессованных заготовок путем дальнейшей обработки холоднокатаным или холоднотянутым способом труб с поперечным сечением и холоднотянутым способом только для труб не с поперечным сечением и полых профилей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сварных труб с наружным диаметром свыше 406,4 мм или менее, произведенным холодным способом из плоских горячекатаных изделий и сваренных в длину или по спирали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сварных труб с наружным диаметром 406,4 мм или менее с поперечным сечением, способом непрерывного литья или горячей формовки или плоских холоднокатаных изделий и сваренных в длину или по спирали и с не поперечным сечением горячей или холодной формовкой из горячекатаных или холоднокатаных полос, сваренных в длину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сварных труб с внешним диаметром 406,4 мм или менее, из катаных, горячей или холодной формовкой полос и сваренных в длину для дальнейшей обработки холоднокатаным способом или способом холодной формовки в виде труб с не поперечным сечением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стального плоского фланца и фланцев с хомутами путем обработки плоских горячекатаных изделий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гарнитуры для стыковой сварки, такой как коленчатый патрубок и путем штамповки горячекатаных бесшовных труб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 резьбой и прочие трубы или гарнитура из стали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 и электропроводки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электропровода и кабеля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проводов и кабелей с токоведущими жилами из алюминия и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электромоторов, генераторов и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 (за исключением двигателей внутреннего сгорания)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распределительных электротрансформаторов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трансформаторов аргонной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флюоресцирующих бареттеров (то есть, трансформаторов)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трансформаторных подстанций для распределения электроэнергии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передающих и распределительных регуляторов электрического напряжения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силовых генераторов (за исключением зарядки аккумуляторной батареи для двигателей внутреннего сгорания)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генераторных агрегатов (за исключением задающего блока генераторной установки)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Наматывающее устройство для якоря на плавучих рыбозаводах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электрораспределительной и регулирующей аппаратуры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выключателей электропитания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сетевых фильтров для электросети (для производственно-распределительной цепочки)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контрольных панелей для распределения электрического напряжения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электрических реле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кабеля для электрических распределительных щитов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электродетонаторов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переключения мощности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переключения в электроэнергетической системе (за исключением пусковых кнопок, выключателей, соленоидов, тумблеров)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первичных источников 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Электродная масса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гидравлических и пневматических компонентов (включая гидравлические помпы для гидравлических моторов, гидравлические и пневматические цилиндры, клапаны, шланги и гарнитуру)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пневматического оборудования для очистки сжатого воздуха для использования в пневматических системах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гидравлических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гидравлического трансмиссионного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объемной гидропередачи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 и вентилей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кранов и вентилей, включая регулирующие клапаны и водозаборные краны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умывальных кранов и вентилей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кранов и вентилей для горячей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сельскохозяйственных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косилок, включая газонокосилки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сельскохозяйственных самозарядных или с автоматической выгрузкой трейлеров или полуприцепов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сельскохозяйственной техники для подготовки почвы, посева или внесения удобрений: плугов, распределителей удобрений, посевных агрегатов/сеялок, борон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сбора и молотьбы: уборочных машин, молотилок, сортировщиков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распрыскивания для использования в сельскохозяйственных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для очищения, сортировки или обработки яиц, фруктов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подъемных кранов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лифтов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фильтрующего и очистительного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ЛОС-Ем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Камеры общего назначения ЛОС-К Пескоуловитель ЛОС-П Нефтеуловитель ЛОС-Н Канализационная насосная станция КНС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биологической очистки ЛОС-Био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частей и принадлежностей автомобилей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различных частей и принадлежностей автомобилей: тормозов, коробок передач, мостов, ходовых колес, амортизаторов подвески, радиаторов, глушителей, выхлопных труб, каталитических преобразователей, узлов сцеплений, рулевых колес, рулевых колонок, коробок рулевого механизма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частей и принадлежностей для кузовов автомобилей: ремней и подушек безопасности, дверей, бамперов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сидений для автомобилей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 и других моторных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автотранспортных средств: пожарных машин, машин скорой помощи, машин для уборки улиц и дорог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двигателей для автотранспортных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шасси для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специализированных комплектующих для железнодорожных или трамвайных локомотивов или подвижных составов: валов, осей, шпинделей, колес, тормозов и комплектующих для них; рычагов, муфт и соединяющих устройств, буферов и комплектующих; амортизаторов; оснований фургонов и локомотивов; кузовов и т.д.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рельсовых тележек и локомотивов для горнодобывающей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механического и электромеханического сигнального оборудования, оборудования для контроля безопасности и управления движением на железнодорожных, трамвайных, внутренних водных путях, автотрассах, парковках, летных полях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сидений для железнодорожных вагонов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Велосипеды, коляски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велосипедов и инвалидных колясок/кресел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моторизированных велосипедов и прочих подобных транспортных средств, включая трехколесные велосипеды, тандемы, детские велосипеды и трехколесные велосипеды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комплектующих и аксессуаров для велосипедов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велосипедов со вспомогательным мотором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колесных игрушек, предназначенных для катания на них, включая пластиковые велосипеды и трехколесные велосипеды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инвалидных колясок с мотором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комплектующих и аксессуаров для инвалидных колясок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детских колясок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фармакологических препаратов, используемых для производства медикаментов: антибиотиков, основных витаминов, салициловой и O-ацетилсалициловой кислот и т.д.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крови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химически чистого сахара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эндокринных препаратов из животного сырья (переработка желез и производство экстрактов из желез и т.д.)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медикаментов: иммунной сыворотки и т.д.; вакцин; различных медикаментов, включая гомеопатические препараты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химической контрацептивной продукции для наружного применения и гормональных контрацептивов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медицинских диагностических препаратов, включая тесты на беременность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диагностических препаратов для выявления радиоактивных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биологических фармацевтических препаратов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перевязочных материалов, таких как вата, марля, марлевые повязки, бандажи и т.д.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товарные позиции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и промышленных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сжатых тканей, включая ткани с нетканой липкой основой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пропитанных, окрашенных, прорезиненных и покрытых пластиком тканей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металлизированной пряжи, резиновых нитей и текстильных веревок, текстильной пряжи или пропитанных, окрашенных, прорезиненных и покрытых пластиком шнуров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резиновой ткани из высокопрочного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плащевой ткани, ткани для пожарных рукавов/шлангов, сетчатой ткани, эластичной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ювелирных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культивированного жемчуга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драгоценных и полудрагоценных камней в стадии обработки, включая промышленную обработку камней и синтетических и обработанных драгоценных и полудрагоценных камней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бриллиантов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драгоценностей из драгоценных металлов и основных металлов с покрытием из драгоценных металлов или драгоценных и полудрагоценных камней, или комбинаций из драгоценных металлов и драгоценных или полудрагоценных камней или прочих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ювелирных изделий из драгоценных металлов или основных металлов с покрытием из ценных металлов: столовой посуды, мелкой и плоской посуды, глубокой посуды, туалетных принадлежностей, офисных или настольных изделий, изделий для ритуального использования в религиозных службах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технических и лабораторных принадлежностей из драгоценных металлов (за исключением инструментов и запасных частей): тиглей, шпателей, анодов с гальванопокрытием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драгоценных металлических браслетов для наручных часов, ремешков, браслетов и табакерок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Гравировка драгоценных персональных и не драгоценных изделий из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и стоматологических инструментов и принадлежностей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хирургических салфеток, стерильных простыней и бинтов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пластин и винтов для фиксации 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зубных протезов, мостов и т.д., изготовленных в зуботехнических лабораториях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ортопедических приспособлений и протезов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глазных протезов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офтальмологических изделий, очков для коррекции зрения, солнцезащитных очков, линз для очков, контактных линз, защитных очков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катетеров, канюль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стоматологических лабораторных печей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лабораторного оборудования для ультразвуковой очистки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лабораторных стерилизаторов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стоматологических инструментов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медицинских термометров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лабораторных дистилляторов, лабораторных центрифуг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иных инструментов, аппаратов и оборудования, используемого в медицинских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медицинской, хирургической, стоматологической или ветеринарной мебели, такой как операционные столы, смотровые столы, больничные койки с механическими приспособлениями, стоматологические кресла, включая встроенное стоматологическое оборудование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продукции, не включенной в другие группировки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индивидуальных средств защиты, респираторов и др.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других видах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студенческих и школьных общежитий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и (или) оснащение оборудованием учреждений дошкольного,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и (или) оснащение оборудованием мест размещения (гостиницы, санатории, отели класса люкс, мотели)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жилья на выходные и прочие периоды краткосрочного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(детские или прочие дома отдыха, квартиры и бунгало для приезжих, коттеджи и домики без предоставления услуг по уборке или приготовлению пищи, молодежные туристские лагеря, горные турбазы и т.п.)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для проживания в кемпинге, рекреационном автопарке и трейлерном парке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(кемпинги, трейлерные парки, развлекательные городки, охотничьи или рыболовные угодья, помещения и принадлежности для автомобильного отдыха)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и (или) оснащение оборудованием санаторно-курортных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наземных пассажирских перевозок, не отнесенные к другим категориям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горнолыжных курортов, управление конвейерами, канатными дорогами, горнолыжными подъемниками и канатными подъемниками, если они не входят в систему городских и междугородних транспортных перевозок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ремонт медицинских учреждений и (или) оснащение медицинских учреждений необходимым медицинским оборудованием (компьютерный томограф, магнитно-резонансный томограф, УЗИ аппарат, кардиомонитор, аппарат ИВЛ неонатальный, аппарат ИВЛ, аппарат искусственного кровообращения, ангиографическая система и др.)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хозяйство и вспомогательная транспортная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транспортных транзитных терминалов, сухих портов, складских помещений</w:t>
            </w:r>
          </w:p>
        </w:tc>
      </w:tr>
    </w:tbl>
    <w:bookmarkStart w:name="z4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Финансируются проекты в сфере туризма, реализуемые на побережье озера Алаколь (Восточно-Казахстанская область, Алматинская область), побережье озера Балхаш (Карагандинская область), в Баянаульской курортной зоне (Павлодарская область), Щучинско-Боровской курортной зоне (Акмолинская область), в городах Туркестане и Актау, в Имантау-Шалкарской курортной зоне (Северо-Казахстанская область), в Алматинском горном кластере (Талгарский, Енбекшиказахский, Уйгурский, Райымбекский, Карасайский, Нарынкольский районы Алматинской области).</w:t>
      </w:r>
    </w:p>
    <w:bookmarkEnd w:id="136"/>
    <w:bookmarkStart w:name="z4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**Приграничные с Китайской Народной Республикой и Республикой Узбекистан территории Республики Казахстан.</w:t>
      </w:r>
    </w:p>
    <w:bookmarkEnd w:id="137"/>
    <w:bookmarkStart w:name="z4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***Извлеченного каменного угля из отвалов.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развития бизнеса </w:t>
            </w:r>
          </w:p>
        </w:tc>
      </w:tr>
    </w:tbl>
    <w:bookmarkStart w:name="z4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"Дорожная карта бизнеса-2025" Перечень товаров для субсидирования по кредитам в рамках проектов по обрабатывающей промышленности и услугам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бизнеса-2025"</w:t>
            </w:r>
          </w:p>
        </w:tc>
      </w:tr>
    </w:tbl>
    <w:bookmarkStart w:name="z70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гарантирования по кредитам в рамках проектов по обрабатывающей промышленности и услугам</w:t>
      </w:r>
    </w:p>
    <w:bookmarkEnd w:id="140"/>
    <w:bookmarkStart w:name="z9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бизнеса-2025"</w:t>
            </w:r>
          </w:p>
        </w:tc>
      </w:tr>
    </w:tbl>
    <w:bookmarkStart w:name="z9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предоставляемых финансовому агентству банком по проекту предпринимателя</w:t>
      </w:r>
    </w:p>
    <w:bookmarkEnd w:id="142"/>
    <w:bookmarkStart w:name="z9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бизнеса-2025"</w:t>
            </w:r>
          </w:p>
        </w:tc>
      </w:tr>
    </w:tbl>
    <w:bookmarkStart w:name="z97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гарантирования по кредитам в рамках проектов по производству в агропромышленном комплексе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новых бизнес-идей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бизнеса-2025"</w:t>
            </w:r>
          </w:p>
        </w:tc>
      </w:tr>
    </w:tbl>
    <w:bookmarkStart w:name="z99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Объявление о проведении конкурса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новых бизнес-идей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конкурсном отборе на предоставление государственного гранта для реализации новых бизнес-идей</w:t>
      </w:r>
    </w:p>
    <w:bookmarkEnd w:id="146"/>
    <w:bookmarkStart w:name="z100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новых бизнес-идей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Предполагаемые вопросы и методика оценки проекта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