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8337f" w14:textId="8f833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на праве хозяйственного ведения "Государственная техническая служба" Комитета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2020 года № 630.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предприятие на праве хозяйственного ведения "Государственная техническая служба" Комитета национальной безопасности Республики Казахстан путем преобразования в акционерное общество "Государственная техническая служба" (далее – общество) со стопроцентным участием государства в его уставном капитале.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общества деятельность в сферах информатизации и обеспечения информационной безопасности.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совместно с Комитетом национальной безопасности Республики Казахстан (по согласованию) в установленном законодательством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устава общества;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общества в некоммерческом акционерном обществе "Государственная корпорация "Правительство для граждан";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передачу Комитету национальной безопасности Республики Казахстан прав владения и пользования государственным пакетом акций общества;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 630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"г. Нур-Султан" дополнить строкой, порядковый номер 21-196, следующего содержания: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"21-196. Акционерное общество "Государственная техническая служба".".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"Комитету национальной безопасности Республики Казахстан" дополнить строкой, порядковый номер 242-3, следующего содержания: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"242-3 АО "Государственная техническая служба".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17.05.2022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2018 года № 488 "Об утверждении Национального антикризисного плана реагирования на инциденты информационной безопасности" (САПП Республики Казахстан, 2018 г., № 49, ст. 249):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Национальном антикризисном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реагирования на инциденты информационной безопасности, утвержденном указанным постановлением: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национальный координационный центр информационной безопасности (далее – НКЦИБ) – структурное подразделение акционерного общества "Государственная техническая служба";".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