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1845f" w14:textId="f9184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октября 2020 года № 641.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2020 года № 641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июля 2014 года № 865 "Об утверждении Правил возмещения затрат пунктам хранения материальных ценностей государственного материального резерва, а также возмещения затрат за материальные ценности государственного материального резерва, использованные для предупреждения и ликвидации чрезвычайных ситуаций и их последствий, оказания регулирующего воздействия на рынок, помощи беженцам и гуманитарной помощи" (САПП Республики Казахстан, 2014 г., № 48, ст. 497):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затрат пунктам хранения материальных ценностей государственного материального резерва, а также возмещения затрат за материальные ценности государственного материального резерва, использованные для предупреждения и ликвидации чрезвычайных ситуаций и их последствий, оказания регулирующего воздействия на рынок, помощи беженцам и гуманитарной помощи, утвержденных указанным постановлением: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Возмещение затрат за выпущенные материальные ценности государственного материального резерва в порядке разбронирования, а также расходов за организацию отправки материальных ценностей и командировочных расходов при доставке осуществляется в течение двадцати четырех месяцев со дня принятия решения о разбронировании материальных ценностей государственного материального резерва.".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апреля 2015 года № 325 "Об утверждении Правил использования резервов Правительства Республики Казахстан и местных исполнительных органов и признании утратившими силу некоторых решений Правительства Республики Казахстан" (САПП Республики Казахстан, 2015 г., № 27-28, ст. 168):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резервов Правительства Республики Казахстан и местных исполнительных органов, утвержденных указанным постановлением: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Возмещение стоимости товаров, предоставленных для оказания официальной гуманитарной помощи Республикой Казахстан в товарной форме, расходов транспортных организаций по их перевозке, а также расходов, связанных с отправкой и доставкой материальных ценностей, осуществляется из чрезвычайного резерва на основании решения Правительства Республики Казахстан.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18-1. Возмещение расходов транспортных организаций по перевозке товаров, представленных для оказания официальной гуманитарной помощи Республикой Казахстан в товарной форме, а также расходов, связанных с отправкой и доставкой материальных ценностей, осуществляется в течение восемнадцати месяцев со дня принятия решения Правительством Республики Казахстан об оказании официальной гуманитарной помощи Республикой Казахстан.";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Возмещение затрат за выпущенные материальные ценности государственного материального резерва в порядке разбронирования, а также расходов за организацию отправки материальных ценностей и командировочных расходов при доставке осуществляется в течение двадцати четырех месяцев со дня принятия решения о разбронировании материальных ценностей государственного материального резерва.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расходов транспортных организаций по перевозке материальных ценностей государственного материального резерва осуществляется в течение восемнадцати месяцев со дня принятия решения о разбронировании материальных ценностей государственного материального резерва.".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октября 2019 года № 743 "Об утверждении Правил оказания гуманитарной помощи" (САПП Республики Казахстан, 2019 г., № 42-43, ст. 367):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гуманитарной помощи, утвержденных указанным постановлением: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Возмещение стоимости расходов транспортных организаций по перевозке гуманитарной помощи в товарной форме, а также расходов, связанных с отправкой и доставкой материальных ценностей,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резервов Правительства Республики Казахстан и местных исполнительных органов, утвержденными постановлением Правительства Республики Казахстан от 25 апреля 2015 года № 325 (далее – Правила использования резервов).".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