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12830" w14:textId="1d128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16 августа 2001 года № 1074 "Об утверждении Положения о Министерстве обороны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октября 2020 года № 669. Утратило силу постановлением Правительства Республики Казахстан от 2 июня 2022 года № 357.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02.06.2022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августа 2001 года № 1074 "Об утверждении Положения о Министерстве обороны Республики Казахстан" (САПП Республики Казахстан, 2001 г., № 29, ст. 376)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обороны Республики Казахстан,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Министерство обороны Республики Казахстан является центральным исполнительным органом, осуществляющим государственную политику в области обороны, военно-политическое и военно-экономическое управление Вооруженными Силами Республики Казахстан, а также уполномоченным органом в сферах государственной авиации и территориальной обороны.";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Юридический адрес Министерства: 010000, город Нур-Султан, улица Достык, дом 14.";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 центрального аппарата: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координирует разработку и представляет на утверждение план обороны Республики Казахстан и директивы Верховного Главнокомандующего Вооруженными Силами Республики Казахстан;";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6-1) следующего содержания: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 организует антитеррористическую защиту воинских частей и учреждений Министерства обороны Республики Казахстан, уязвимых в террористическом отношении;";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11-8)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осуществляет международное военное и военно-экономическое сотрудничество;";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13-1) следующего содержания: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"13-1) участвует в осуществлении военно-технического сотрудничества;";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"22) организует и осуществляет шифровальную работу, защиту государственных секретов и информационной безопасности, проектирование, производство, внедрение, сопровождение криптографических средств защиты сведений, составляющих государственные секреты, в Вооруженных Силах Республики Казахстан;";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"24) осуществляет государственное регулирование, государственный контроль и надзор использования воздушного пространства и деятельности государственной авиации;";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30)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"30) осуществляет контроль качества и приемку товаров (продукции) военного назначения, товаров (продукции) двойного назначения (применения), работ военного назначения и услуг военного назначения, поставляемых в рамках государственного оборонного заказа;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30-1) присваивает условные наименования воинским частям Вооруженных Сил Республики Казахстан и организациям, органам управления гражданской обороны уполномоченного органа в сфере гражданской защиты, органам национальной безопасности, воинским частям Службы государственной охраны Республики Казахстан по представлению руководителя уполномоченного государственного органа;";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"33) в пределах своей компетенции контролирует деятельность центральных и местных исполнительных органов по вопросам подготовки и обеспечения территориальной обороны;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33-1) разрабатывает и утверждает положение о территориальных войсках, правила обеспечения и содержания территориальных органов территориальных войск, нормативные правовые акты по вопросам территориальной обороны, во взаимодействии с местными исполнительными органами осуществляет руководство территориальными войсками, определяет порядок и сроки представления центральными и местными исполнительными органами информации по вопросам территориальной обороны;";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33-2) следующего содержания: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"33-2) осуществляет подготовку Вооруженных Сил, координирует подготовку других войск и воинских формирований, территориальных войск, военнообученного резерва, за исключением случаев, предусмотренных законами Республики Казахстан, к мобилизации, военному положению и военному времени;";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"35) передает военное имущество в пределах Министерства обороны и государственных учреждений Вооруженных Сил Республики Казахстан, а также предоставляет в имущественный наем (аренду) неиспользуемые оборонные объекты;";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35-1) следующего содержания: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"35-1) признает военное имущество Вооруженных Сил Республики Казахстан неиспользуемым;";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38-2)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38-9), 38-10), 38-11), 38-12), 38-13), 38-14), 38-15), 38-16), 38-17), 38-18), 38-19), 38-20), 38-21) и 38-22) следующего содержания: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"38-9) организует и проводит специальные экспертизы республиканских государственных учреждений Вооруженных Сил Республики Казахстан и аттестацию командиров (начальников) с участием представителей органов национальной безопасности для получения разрешений на проведение работ, связанных с использованием сведений, составляющих государственные секреты;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38-10) организует и проводит специальные обследования и специальные исследования в Вооруженных Силах Республики Казахстан;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38-11) обеспечивает защиту переданных Министерству обороны Республики Казахстан другими государственными органами и организациями Республики Казахстан сведений, составляющих государственные секреты;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38-12) проводит внутренний государственный аудит и финансовый контроль в пределах компетенции;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38-13) разрабатывает, согласовывает, принимает участие в разработке, изменении и отмене военных национальных стандартов Республики Казахстан;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38-14) организует реализацию проектов в области космической деятельности военного назначения;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38-15) реализует совместно с уполномоченным органом в области космической деятельности проекты в области космической деятельности двойного и военного назначения;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38-16) выдает разрешения на использование полос частот, радиочастот (радиочастотных каналов) для радиоэлектронных средств органов обороны, безопасности и охраны правопорядка;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38-17) разрабатывает и утверждает нормативные правовые акты по вопросам метрологического обеспечения Вооруженных Сил Республики Казахстан;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38-18) разрабатывает и утверждает подзаконные нормативные правовые акты, определяющие порядок оказания государственных услуг;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38-19) проводит внутренний контроль за качеством оказания государственных услуг в соответствии с законодательством Республики Казахстан;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38-20) разрабатывает правила установления запретных зон при арсеналах, базах и складах Вооруженных Сил Республики Казахстан, других войск и воинских формирований и запретных районов при арсеналах, базах и складах Вооруженных Сил Республики Казахстан, других войск и воинских формирований;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38-21) согласовывает полеты беспилотных летательных аппаратов над пограничной полосой;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38-22) организует и проводит мероприятия по противодействию техническим разведкам в Вооруженных Силах Республики Казахстан;";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 ведомства: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разрабатывает план обороны Республики Казахстан и директивы Верховного Главнокомандующего Вооруженными Силами Республики Казахстан;";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разрабатывает с участием государственных органов план обороны Республики Казахстан, участвует в разработке мобилизационного плана Вооруженных Сил Республики Казахстан;";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6-1) и 6-2) следующего содержания: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 разрабатывает правила определения мобилизационных потребностей Вооруженных Сил Республики Казахстан, других войск и воинских формирований, специальных государственных органов из отраслей экономики;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6-2) разрабатывает правила военно-транспортной обязанности на территории Республики Казахстан на период мобилизации, военного положения и в военное время;";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разрабатывает правила применения Вооруженных Сил Республики Казахстан, правила оперативного оборудования территории Республики Казахстан и правила планирования обороны Республики Казахстан;";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25-1), 25-2), 25-3), 25-4) и 25-5) следующего содержания:</w:t>
      </w:r>
    </w:p>
    <w:bookmarkEnd w:id="46"/>
    <w:bookmarkStart w:name="z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"25-1) осуществляет формирование, сбор, хранение и использование документов картографо-геодезического фонда Министерства обороны Республики Казахстан;</w:t>
      </w:r>
    </w:p>
    <w:bookmarkEnd w:id="47"/>
    <w:bookmarkStart w:name="z6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25-2) разрабатывает правила обеспечения безопасности воинской службы в Вооруженных Силах Республики Казахстан;</w:t>
      </w:r>
    </w:p>
    <w:bookmarkEnd w:id="48"/>
    <w:bookmarkStart w:name="z6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25-3) в порядке, установленном Правительством Республики Казахстан, списывает военное имущество, которое в период ведения военных действий пришло в непригодное состояние или было утрачено при угрозе жизни личного состава Вооруженных Сил Республики Казахстан;</w:t>
      </w:r>
    </w:p>
    <w:bookmarkEnd w:id="49"/>
    <w:bookmarkStart w:name="z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25-4) в порядке, установленном Правительством Республики Казахстан, ведет учет военного имущества, находящегося в их оперативном управлении;</w:t>
      </w:r>
    </w:p>
    <w:bookmarkEnd w:id="50"/>
    <w:bookmarkStart w:name="z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25-5) разрабатывает правила организации воинских перевозок в Вооруженных Силах Республики Казахстан и правила оформления и оплаты воинских перевозок в Вооруженных Силах Республики Казахстан;";</w:t>
      </w:r>
    </w:p>
    <w:bookmarkEnd w:id="51"/>
    <w:bookmarkStart w:name="z7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21: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утверждает правила ношения военной формы одежды и знаков различия Вооруженных Сил Республики Казахстан, других войск и воинских формирований, а также других знаков;";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19-4)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19-11)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"19-11) утверждает перечень местностей, служба в которых дает военнослужащим право на предоставление 10 суток отпуска дополнительно к ежегодному основному отпуску;";</w:t>
      </w:r>
    </w:p>
    <w:bookmarkEnd w:id="54"/>
    <w:bookmarkStart w:name="z7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19-64), 19-65), 19-66), 19-67), 19-68), 19-69), 19-70), 19-71), 19-72), 19-73), 19-74), 19-75), 19-76), 19-77), 19-78), 19-79), 19-80), 19-81), 19-82), 19-83), 19-84), 19-85), 19-86), 19-87), 19-88), 19-89), 19-90), 19-91), 19-92), 19-93), 19-94), 19-95), 19-96) и 19-97) следующего содержания:</w:t>
      </w:r>
    </w:p>
    <w:bookmarkEnd w:id="55"/>
    <w:bookmarkStart w:name="z7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"19-64) утверждает правила организации и несения боевого дежурства в Вооруженных Силах Республики Казахстан;</w:t>
      </w:r>
    </w:p>
    <w:bookmarkEnd w:id="56"/>
    <w:bookmarkStart w:name="z8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19-65) утверждает инструкцию по защите государственных секретов в Вооруженных Силах Республики Казахстан;</w:t>
      </w:r>
    </w:p>
    <w:bookmarkEnd w:id="57"/>
    <w:bookmarkStart w:name="z8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19-66) утверждает инструкцию по обеспечению режима секретности при обработке сведений, составляющих государственные секреты, с применением средств вычислительной техники (в локальных вычислительных сетях и автоматизированных системах управления) в Вооруженных Силах Республики Казахстан;</w:t>
      </w:r>
    </w:p>
    <w:bookmarkEnd w:id="58"/>
    <w:bookmarkStart w:name="z8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19-67) утверждает ежегодный план мероприятий по защите государственных секретов и обеспечению безопасности информации в Вооруженных Силах Республики Казахстан;</w:t>
      </w:r>
    </w:p>
    <w:bookmarkEnd w:id="59"/>
    <w:bookmarkStart w:name="z8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19-68) утверждает состав экспертных комиссий по проведению специальных экспертиз органов военного управления, республиканских государственных учреждений Вооруженных Сил Республики Казахстан и аттестации командиров (начальников) для получения разрешений на проведение работ, связанных с использованием сведений, составляющих государственные секреты;</w:t>
      </w:r>
    </w:p>
    <w:bookmarkEnd w:id="60"/>
    <w:bookmarkStart w:name="z8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19-69) утверждает инструкцию об организации научно-исследовательских работ, научно-исследовательских и опытно-конструкторских работ, опытно-конструкторских работ и технологических работ, реализуемых в рамках выполнения научных, научно-технических и инновационных проектов (программ) военными учебными заведениями, подведомственными Министерству обороны Республики Казахстан;</w:t>
      </w:r>
    </w:p>
    <w:bookmarkEnd w:id="61"/>
    <w:bookmarkStart w:name="z8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19-70) утверждает правила организации и обеспечения водолазных спусков в Вооруженных Силах Республики Казахстан;</w:t>
      </w:r>
    </w:p>
    <w:bookmarkEnd w:id="62"/>
    <w:bookmarkStart w:name="z8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19-71) утверждает инструкцию по планированию и подготовке материалов организационно-штатных мероприятий, разработке штатов и табелей органов военного управления, республиканских государственных учреждений Вооруженных Сил Республики Казахстан;</w:t>
      </w:r>
    </w:p>
    <w:bookmarkEnd w:id="63"/>
    <w:bookmarkStart w:name="z8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19-72) утверждает перечень штатных должностей, воинских званий, военно-учетных специальностей военнослужащих, кодов должностей и воинских званий Вооруженных Сил Республики Казахстан в соответствии с утвержденным Президентом Республики Казахстан перечнем воинских званий;</w:t>
      </w:r>
    </w:p>
    <w:bookmarkEnd w:id="64"/>
    <w:bookmarkStart w:name="z8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19-73) утверждает правила ведения дислокационного учета органов военного управления, республиканских государственных учреждений Вооруженных Сил Республики Казахстан;</w:t>
      </w:r>
    </w:p>
    <w:bookmarkEnd w:id="65"/>
    <w:bookmarkStart w:name="z8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19-74) утверждает правила проведения отмобилизования республиканских государственных учреждений Вооруженных Сил Республики Казахстан и проведения мобилизации людских и транспортных ресурсов местными органами военного управления;</w:t>
      </w:r>
    </w:p>
    <w:bookmarkEnd w:id="66"/>
    <w:bookmarkStart w:name="z9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19-75) утверждает правила проведения отбора военнослужащих Вооруженных Сил Республики Казахстан для участия в миротворческих операциях;</w:t>
      </w:r>
    </w:p>
    <w:bookmarkEnd w:id="67"/>
    <w:bookmarkStart w:name="z9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19-76) утверждает правила организации кинологической деятельности органов военной полиции Вооруженных Сил Республики Казахстан;</w:t>
      </w:r>
    </w:p>
    <w:bookmarkEnd w:id="68"/>
    <w:bookmarkStart w:name="z9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19-77) утверждает правила организации контроля и эксплуатации транспортных средств Вооруженных Сил Республики Казахстан на расстоянии свыше 200 километров;</w:t>
      </w:r>
    </w:p>
    <w:bookmarkEnd w:id="69"/>
    <w:bookmarkStart w:name="z9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19-78) утверждает правила по парашютной (парашютно-десантной, воздушно-десантной) подготовке в Вооруженных Силах Республики Казахстан;</w:t>
      </w:r>
    </w:p>
    <w:bookmarkEnd w:id="70"/>
    <w:bookmarkStart w:name="z9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19-79) утверждает инструкцию по материально-техническому обеспечению военным имуществом Вооруженных Сил Республики Казахстан;</w:t>
      </w:r>
    </w:p>
    <w:bookmarkEnd w:id="71"/>
    <w:bookmarkStart w:name="z9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19-80) утверждает инструкцию по метрологическому обеспечению Вооруженных Сил Республики Казахстан;</w:t>
      </w:r>
    </w:p>
    <w:bookmarkEnd w:id="72"/>
    <w:bookmarkStart w:name="z9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19-81) утверждает правила организации деятельности военных оркестров, военных дирижеров и музыкантов культурно-досуговых центров Вооруженных Сил Республики Казахстан;</w:t>
      </w:r>
    </w:p>
    <w:bookmarkEnd w:id="73"/>
    <w:bookmarkStart w:name="z9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19-82) утверждает инструкцию по организации и обеспечению безопасности засекреченной связи в Вооруженных Силах Республики Казахстан;</w:t>
      </w:r>
    </w:p>
    <w:bookmarkEnd w:id="74"/>
    <w:bookmarkStart w:name="z9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19-83) утверждает инструкцию по размещению и монтажу оборудования ведомственной сети засекреченной связи Вооруженных Сил Республики Казахстан;</w:t>
      </w:r>
    </w:p>
    <w:bookmarkEnd w:id="75"/>
    <w:bookmarkStart w:name="z9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19-84) утверждает правила организации безопасности связи и классификации нарушений безопасности связи в Вооруженных Силах Республики Казахстан;</w:t>
      </w:r>
    </w:p>
    <w:bookmarkEnd w:id="76"/>
    <w:bookmarkStart w:name="z10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19-85) утверждает инструкцию по ведению служебной переписки и делопроизводства в республиканских государственных учреждениях Вооруженных Сил Республики Казахстан;</w:t>
      </w:r>
    </w:p>
    <w:bookmarkEnd w:id="77"/>
    <w:bookmarkStart w:name="z10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19-86) утверждает правила взаимодействия структурных подразделений Министерства обороны, Генерального штаба и Вооруженных Сил Республики Казахстан при формировании государственного оборонного заказа и осуществлении государственных закупок в интересах Министерства обороны Республики Казахстан;</w:t>
      </w:r>
    </w:p>
    <w:bookmarkEnd w:id="78"/>
    <w:bookmarkStart w:name="z10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19-87) утверждает правила обеспечения безопасности воинской службы в Вооруженных Силах Республики Казахстан;</w:t>
      </w:r>
    </w:p>
    <w:bookmarkEnd w:id="79"/>
    <w:bookmarkStart w:name="z10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19-88) утверждает инструкцию по оценке служебной деятельности специализированных организаций Министерства обороны Республики Казахстан;</w:t>
      </w:r>
    </w:p>
    <w:bookmarkEnd w:id="80"/>
    <w:bookmarkStart w:name="z10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19-89) утверждает описи аптечек первой помощи (индивидуальной, групповой) по согласованию с уполномоченным органом в области здравоохранения;</w:t>
      </w:r>
    </w:p>
    <w:bookmarkEnd w:id="81"/>
    <w:bookmarkStart w:name="z10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19-90) утверждает правила и основания получения органами военной разведки Министерства обороны Республики Казахстан из системы информационного обмена правоохранительных, специальных государственных и иных органов информации, необходимой для проведения оперативно-розыскной деятельности и решения иных возложенных на них задач;</w:t>
      </w:r>
    </w:p>
    <w:bookmarkEnd w:id="82"/>
    <w:bookmarkStart w:name="z10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19-91) утверждает правила вноса, выноса и использования технических средств служебного пользования (абонентских устройств сотовой связи и мобильных устройств) в Министерстве обороны и Вооруженных Силах Республики Казахстан;</w:t>
      </w:r>
    </w:p>
    <w:bookmarkEnd w:id="83"/>
    <w:bookmarkStart w:name="z10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19-92) утверждает перечень воинских частей и учреждений Министерства обороны Республики Казахстан, уязвимых в террористическом отношении, согласно их категории;</w:t>
      </w:r>
    </w:p>
    <w:bookmarkEnd w:id="84"/>
    <w:bookmarkStart w:name="z10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19-93) утверждает правила организации воинских перевозок в Вооруженных Силах Республики Казахстан и правила оформления и оплаты воинских перевозок в Вооруженных Силах Республики Казахстан;</w:t>
      </w:r>
    </w:p>
    <w:bookmarkEnd w:id="85"/>
    <w:bookmarkStart w:name="z10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19-94) утверждает правила проведения медицинских осмотров военнослужащих в военно-медицинских учреждениях Вооруженных Сил Республики Казахстан;</w:t>
      </w:r>
    </w:p>
    <w:bookmarkEnd w:id="86"/>
    <w:bookmarkStart w:name="z11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19-95) утверждает перечень воинских должностей, при назначении на которые в отношении военнослужащих и лиц гражданского персонала проводится проверка с применением психофизиологического и полиграфологического исследований;</w:t>
      </w:r>
    </w:p>
    <w:bookmarkEnd w:id="87"/>
    <w:bookmarkStart w:name="z11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19-96) утверждает правила выдачи удостоверения участника войны;</w:t>
      </w:r>
    </w:p>
    <w:bookmarkEnd w:id="88"/>
    <w:bookmarkStart w:name="z11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19-97) утверждает правила проведения государственного контроля и надзора за деятельностью государственной авиации по вопросам безопасности полетов;".</w:t>
      </w:r>
    </w:p>
    <w:bookmarkEnd w:id="89"/>
    <w:bookmarkStart w:name="z11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