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0c6" w14:textId="acf0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2020 года № 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45"/>
        <w:gridCol w:w="456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45"/>
        <w:gridCol w:w="456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62 513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30 953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3766"/>
        <w:gridCol w:w="5507"/>
      </w:tblGrid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оперативно-спасательный отряд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противопожарной службы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 работ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государственной противопожарной службы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098"/>
        <w:gridCol w:w="3627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102"/>
        <w:gridCol w:w="3623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5"/>
        <w:gridCol w:w="5578"/>
        <w:gridCol w:w="4687"/>
      </w:tblGrid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с учетом его территориальных органов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5"/>
        <w:gridCol w:w="5578"/>
        <w:gridCol w:w="4687"/>
      </w:tblGrid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с учетом его территориальных органов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17 следующего содержания: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6231"/>
        <w:gridCol w:w="3607"/>
      </w:tblGrid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по чрезвычайным ситуациям Республики Казахстан, в том числе: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оперативно-спасательный отряд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противопожарной службы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 работ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государственной противопожарной службы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17 037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28 237, в том числе: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из них: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срочной службы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52 859, в том числе: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из них: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срочной службы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68 303, в том числе: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из них: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срочной службы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