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3648" w14:textId="f383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железнодорожного вокзального комплекса и некоторых железнодорожных станций и изменении транскрипций названий некоторых железнодорожных станций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2020 года № 703.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(САПП Республики Казахстан, 1996 г., № 11, ст. 81)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железнодорожный вокзальный комплекс и железнодорожные станции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Изменить транскрипций названий железнодорожных станций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 № 703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железнодорожного вокзального комплекса и железнодорожных станций, подлежащих переименованию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Нур-Султану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железнодорожный вокзальный комплекс – на железнодорожный вокзальный комплекс Нұрлы жол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Акмолинской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железнодорожную станцию Астана Нурлы-жол Акмолинского отделения перевозок – на железнодорожную станцию Нұр-Сұлтан Нұрлы жол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железнодорожную станцию ОП-39 Акмолинского отделения перевозок – на железнодорожную станцию Өндіріс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Актюбинской области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железнодорожную станцию Компала Актюбинского отделения перевозок – на железнодорожную станцию Көкала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Жамбылской области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железнодорожную станцию Луговая Жамбылского отделения перевозок – на железнодорожную станцию Түрксіб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Карагандинской области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железнодорожную станцию Весна Карагандинского отделения перевозок – на железнодорожную станцию Ақжолтай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железнодорожную станцию Промежуточная Карагандинского отделения перевозок – на железнодорожную станцию Мыңбала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Северо-Казахстанской области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железнодорожную станцию Новоишимская Северо-Казахстанского отделения перевозок – на железнодорожную станцию Жаңаесіл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железнодорожную станцию Володарское Северо-Казахстанского отделения перевозок – на железнодорожную станцию Саумалкөл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Восточно-Казахстанской области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железнодорожную станцию Серебрянка Восточно-Казахстанского отделения перевозок – на железнодорожную станцию Күмістау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железнодорожную станцию Селезновка Восточно-Казахстанского отделения перевозок – на железнодорожную станцию Көкжиек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железнодорожную станцию Огневка Восточно-Казахстанского отделения перевозок – на железнодорожную станцию Таусамалы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железнодорожную станцию Зыряновск Восточно-Казахстанского отделения перевозок – на железнодорожную станцию Алтай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 № 703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железнодорожных станций, транскрипций названий которых подлежат изменению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Жамбылской области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Бурул – на станцию Бурыл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Асса – на станцию Аса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Жума – на станцию Жұма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Каратау – на станцию Қаратау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Актаутас – на станцию Ақтаутас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Табак-Булак – на станцию Табақбұлақ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Жанатас – на станцию Жаңатас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Кумшагал – на станцию Құмшағыл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Акыр-Тюбе – на станцию Ақыртөбе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Курагаты – на станцию Қорағаты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Берлик-1– на станцию Бірлік-1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Жидели – на станцию Жиделі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Кияхты – на станцию Қияқты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Курмангазы – на станцию Құрманғазы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Карасай – на станцию Қарасай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Бурул-Байтал – на станцию Бурылбайтал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Мын-Арал – на станцию Мыңарал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Кок-Тобе – на станцию Көктөбе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Эспе – на станцию Еспе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Ала-Айгыр – на станцию Алаайғыр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Кулакшино – на станцию Құлақшын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Бель – на станцию Бел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Анрахай – на станцию Аңырақай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Курдай – на станцию Қордай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Чокпак – на станцию Шақпақ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Сурум – на станцию Сүрім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Куркуреу-су – на станцию Күркіреусу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Кайратколь – на станцию Қайраткөл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Карагандинской области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Коктас – на станцию Көктас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Сары-Шаган – на станцию Сарышаған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Новалы – на станцию Науалы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Каражингыл – на станцию Қаражыңғыл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Ащи су – на станцию Ащысу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Сары-Кум – на станцию Сарықұм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Майкудук – на станцию Майқұдық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Калагир – на станцию Құлайғыр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Кызылординской области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Аккум – на станцию Аққұм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Боройнак – на станцию Бөріойнақ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Яныкорган – на станцию Жаңақорған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Жаилма – на станцию Жайылма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Акмая – на станцию Ақмая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Байгакум – на станцию Бәйгеқұм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Бактысай – на станцию Бақтысай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Майлытогай – на станцию Майлытоғай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Керкелмес – на станцию Керікелмес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Караирим – на станцию Қараиірім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Акжар – на станцию Ақжар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Бостандык – на станцию Бостандық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Енбекшиказах – на станцию Еңбекшіқазақ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Сапак – на станцию Сапақ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Карашеген – на станцию Қарашеген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Северо-Казахстанской области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Тайнча – на станцию Тайынша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Туркестанской области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Шорнак – на станцию Шорнақ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Восточно-Казахстанской области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Балыкты-Коль – на станцию Балықтыкөл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Талдынская – на станцию Талды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Шоптыхак – на станцию Шөптіқақ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Ушбийк – на станцию Үшбиік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