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8fcda" w14:textId="1a8fc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 и от 18 февраля 2020 года № 67 "О реализации Указа Президента Республики Казахстан от 12 февраля 2020 года № 266 "Об увольнении в запас военнослужащих срочной воинской службы, выслуживших установленный срок воинской службы, в марте – июне и сентябре – декабре 2020 года, а также очередном призыве граждан Республики Казахстан на срочную воинскую службу в марте – августе и сентябре – декабре 2020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октября 2020 года № 728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01.11.2020.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7"/>
        <w:gridCol w:w="6389"/>
        <w:gridCol w:w="4494"/>
      </w:tblGrid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7"/>
        <w:gridCol w:w="6389"/>
        <w:gridCol w:w="4494"/>
      </w:tblGrid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0"/>
        <w:gridCol w:w="5345"/>
        <w:gridCol w:w="4565"/>
      </w:tblGrid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учреждения, подведомственные Министерству внутренних дел Республики Казахстан, в том числе: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62 513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 командования, соединения и части Национальной гвардии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30 953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военнослужащие срочной службы: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1"/>
        <w:gridCol w:w="4382"/>
        <w:gridCol w:w="5197"/>
      </w:tblGrid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учреждения, подведомственные Министерству внутренних дел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13"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62 963</w:t>
            </w:r>
          </w:p>
        </w:tc>
      </w:tr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 командования, соединения и части Национальной гвардии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31 403</w:t>
            </w:r>
          </w:p>
        </w:tc>
      </w:tr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военнослужащие срочной службы: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2020 года № 67 "О реализации Указа Президента Республики Казахстан от 12 февраля 2020 года № 266 "Об увольнении в запас военнослужащих срочной воинской службы, выслуживших установленный срок воинской службы, в марте – июне и сентябре – декабре 2020 года, а также очередном призыве граждан Республики Казахстан на срочную воинскую службу в марте – августе и сентябре – декабре 2020 года":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работу призывных комиссий и обеспечить проведение призыва в марте – августе и сентябре – декабре 2020 года граждан мужского пола в количестве 34 808 человек в возрасте от восемнадцати до двадцати семи лет, не имеющих права на отсрочку или освобождение от призыва;".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ноября 2020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