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80a7" w14:textId="f398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дипломатической службе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2020 года № 738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Закон Республики Казахстан "О дипломатической службе Республики Казахстан".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дополнений в Закон Республики Казахстан "О дипломатической службе Республики Казахстан"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2002 года "О дипломатической службе Республики Казахстан" (Ведомости Парламента Республики Казахстан, 2002 г., № 5, ст. 51; 2004 г., № 23, ст. 142; 2006 г., № 9, ст. 49; 2007 г., № 9, ст. 67; № 20, ст. 152; 2009 г., № 8, ст. 44; 2010 г., № 24, ст. 143; 2013 г., № 14, ст. 75; 2014 г., № 16, ст. 90; № 19-I, 19-II, ст. 96; № 21, ст. 118; № 23, ст. 138; 2015 г., № 22-II, ст. 148; № 22-V, ст. 154; 2017 г., № 12, ст. 37; № 14, cт. 47; № 16, cт. 56) следующие изменения и дополнения: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оглавлении заголовок статьи 21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21. Поощрения персонала дипломатической службы и ветеранов дипломатической службы Республики Казахстан";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статью 1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1. Основные понятия, используемые в настоящем Законе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основные понятия: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дипломатическая вализа – пакет, конверт, мешок, чемодан, иная тара, предназначенные для транспортировки дипломатической почты;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дипломатический курьер ad hoc – физическое лицо, на которое оформлен курьерский лист, осуществляющее доставку дипломатической почты;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дипломатический курьер – персонал дипломатической службы Республики Казахстан, занимающий в установленном законодательством Республики Казахстан порядке оплачиваемую из республиканского бюджета государственную должность в государственном органе, осуществляющий планирование, комплектование, оформление, обеспечение отправки и приемки дипломатической почты;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по работе с дипломатическими представительствами – юридическое лицо, определяемое Правительством Республики Казахстан, на которое возложено обслуживание дипломатических и приравненных к ним представительств иностранных государств, международных организаций и (или) ее представительств, консульских учреждений иностранного государства, аккредитованных в Республике Казахстан, и глав, членов персонала дипломатических представительств, международных организаций и (или) их представительств, работников консульских учреждений в Республике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дипломатическая почта – официальная несекретная или секретная корреспонденция, предметы или техника, принадлежность которых к дипломатической почте подтверждается курьерским листом;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курьерский лист – официальный документ Министерства иностранных дел или загранучреждения, подтверждающий статус дипломатической почты и дипломатического курьера;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ветеран дипломатической службы Республики Казахстан – лицо, ранее занимавшее должность персонала дипломатической службы, имеющее общий трудовой стаж не менее 25 лет, в том числе 15 лет работы в органах дипломатической службы Республики Казахстан, и достигшее пенсионного возраста в соответствии с законодательством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работники дипломатической службы Республики Казахстан – государственные служащие, занимающие в органах дипломатической службы штатные административно-технические должности;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сотрудники дипломатической службы Республики Казахстан – государственные служащие, занимающие в органах дипломатической службы штатные дипломатические должности, имеющие, как правило, дипломатический ранг и осуществляющие должностные полномочия и обязанности в целях реализации задач и функций, возложенных на органы дипломатической службы;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сопровождающие члены семьи персонала дипломатической службы Республики Казахстан – супруга (супруг), ребенок (дети), усыновленные (удочеренные) дети, а также нетрудоспособные совершеннолетние дети и/или родители персонала дипломатической службы, нуждающиеся в уходе в соответствии с заключением медицинской организации, выданным в установленном законодательством порядке.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включения детей, а также исключительные случаи отнесения нетрудоспособных родителей к сопровождающим членам семьи персонала дипломатической службы Республики Казахстан определяются в Правилах ротации персонала дипломатической службы Республики Казахстан, утверждаемых Министром иностранных дел Республики Казахстан;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члены семьи персонала дипломатической службы Республики Казахстан – супруга (супруг), дети, усыновленные (удочеренные) дети, а также родители персонала дипломатической службы;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персонал дипломатической службы Республики Казахстан – сотрудники и работники дипломатической службы;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дипломатическая служба Республики Казахстан (далее – дипломатическая служба) – профессиональная деятельность граждан Республики Казахстан в органах дипломатической службы, осуществляемая в соответствии с Конституцией Республики Казахстан, настоящим Законом, иными нормативными правовыми актами и международными договорами Республики Казахстан;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консульская служба Республики Казахстан – часть дипломатической службы, направленная на обеспечение защиты прав и интересов государства, граждан и юридических лиц Республики Казахстан в пределах, допускаемых международным правом, а также содействующая развитию дружественных отношений Республики Казахстан с другими государствами, расширению экономических, торговых, научно-технических, гуманитарно-культурных связей и туризма.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Консульская служба осуществляется в соответствии с Консульским уставом Республики Казахстан, утверждаемым Президентом Республики Казахстан;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Чрезвычайный и Полномочный Посол Республики Казахстан – политический государственный служащий, уполномоченный Президентом Республики Казахстан представлять Республику Казахстан в отношениях с одним или несколькими иностранными государствами;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Постоянный (Полномочный) представитель Республики Казахстан при международной организации – политический государственный служащий, уполномоченный Президентом Республики Казахстан представлять Республику Казахстан в отношениях с одной или несколькими международными организациями;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кадровый резерв Министерства иностранных дел – сформированный в установленном законодательством Республики Казахстан порядке систематизированный список лиц, ранее занимавших должности персонала дипломатической службы, претендующих на занятие вакантных или временно вакантных должностей в органах дипломатической службы;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загранучреждения – находящиеся за рубежом дипломатические и приравненные к ним представительства, а также консульские учреждения Республики Казахстан.";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часть первую статьи 4 изложить в следующей редакции: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"Единую систему дипломатической службы образуют Министерство иностранных дел, его ведомства, Представительство Министерства иностранных дел в городе Алматы, загранучреждения, а также подведомственные организации, научно-исследовательские и учебные заведения, находящиеся в ведении Министерства иностранных дел.";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статью 6 дополнить подпунктами 27-10), 27-11), 27-12), 27-13), 27-14) следующего содержания: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"27-10) разработка порядка планирования, комплектования, оформления, обеспечения отправки и приемки дипломатической почты, утверждаемого Правительством Республики Казахстан;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27-11) разработка перечня государственных органов и организаций Республики Казахстан, имеющих право на пользование дипломатической почтой, утверждаемого Правительством Республики Казахстан;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27-12) разработка и утверждение по согласованию с центральным уполномоченным органом по исполнению бюджета инструкции о порядке применения общих положений по бухгалтерскому учету в загранучреждениях;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27-13) разработка положения о дипломатическом и приравненном к нему представительстве Республики Казахстан, утверждаемого Президентом Республики Казахстан;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27-14) разработка и утверждение порядка выплаты единовременной компенсации в случае гибели сотрудника или работника дипломатической службы за рубежом, установления им инвалидности, наступившей в результате травмы, ранения (контузии), увечья, заболевания, полученных при исполнении служебных обязанностей, и получения тяжелого или легкого увечья (травмы, ранения, контузии), не повлекшего инвалидности;";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статье 7: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Органы дипломатической службы используют собственную сеть телекоммуникаций и дипломатическую почту.";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частью второй следующего содержания: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по обеспечению информационной безопасности, инженерно-технической, специальной и физической защиты загранучреждений разрабатываются органами национальной безопасности и утверждаются Правительством Республики Казахстан.";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дополнить статьей 7-1 следующего содержания: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7-1. Дипломатическая почта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Дипломатическая почта предназначена для обеспечения деятельности органов дипломатической службы, недопущения раскрытия сведений, содержащихся в дипломатической почте, а также обеспечения оперативной связи органов дипломатической службы Республики Казахстан.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Оформление, отправка и доставка дипломатической почты, содержащей секретную корреспонденцию, предметы и технику, а также сведения ограниченного распространения, осуществляются с соблюдением требований законодательства Республики Казахстан по защите сведений, составляющих государственные секреты и информацию ограниченного распространения.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Дипломатическая почта не является предметом регулирования законодательства Республики Казахстан в сфере почтовой деятельности.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планирования, комплектования, оформления, обеспечения отправки и приемки дипломатической почты определяется Правительством Республики Казахстан.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органы и организации Республики Казахстан по перечню, утверждаемому Правительством Республики Казахстан, в целях обеспечения официальной деятельности отправляют корреспонденцию, предметы и технику посредством дипломатической почты.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Министерство иностранных дел осуществляет планирование, комплектование, оформление, обеспечение отправки и приемки дипломатической почты в порядке, определяемом Правительством Республики Казахстан. 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Министерство иностранных дел и загранучреждения вправе направлять посредством дипломатической почты предметы и технику, предназначенные для личного пользования персоналом дипломатической службы и сопровождающих членов семьи, а также должностных лиц, направленных на работу в международные организации от Республики Казахстан в соответствии со статьей 32-1 настоящего Закона, и сопровождающих членов семьи, принадлежность которых к дипломатической почте подтверждается курьерским листом.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Предметы и техника, предназначенные для личного пользования персонала дипломатической службы и сопровождающих членов семьи, а также должностных лиц, направленных на работу в международные организации от Республики Казахстан в соответствии со статьей 32-1 настоящего Закона, и сопровождающих членов семьи, отправляются посредством дипломатической почты при назначении и освобождении от соответствующих должностей в соответствии с нормативами, установленными условиями труда персонала дипломатической службы за рубежом, утверждаемыми Правительством Республики Казахстан.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Дипломатическая почта, за исключением предметов и техники персонала загранучреждений и членов их семей, не подлежит вскрытию и задержанию государственными органами и должностными лицами Республики Казахстан, если не имеется достаточных оснований считать, что в дипломатической почте содержится корреспонденция, предметы и техника, перемещение которых запрещено законодательством Республики Казахстан.                 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Если у государственных органов и должностных лиц Республики Казахстан имеются достаточные основания считать, что в дипломатической почте содержится корреспонденция, предметы или техника, запрещенные для перемещения, обследование и вскрытие дипломатической почты осуществляется в присутствии дипломатического курьера или иного уполномоченного представителя органов дипломатической службы.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защиты от несанкционированного доступа к дипломатической почте дипломатическая вализа с дипломатической почтой может оснащаться специальными средствами защиты.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Ответственность за содержимое дипломатической почты возлагается на руководителей государственных органов и организаций, а также персонал загранучреждений, предоставляющих официальную корреспонденцию, предметы или технику для их отправки дипломатической почтой.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Дипломатические курьеры, в том числе дипломатические курьеры ad hoc, находятся под защитой государства при выполнении ими своих обязанностей по доставке дипломатической почты и обеспечению ее безопасности и сохранности.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и должностные лица Республики Казахстан в рамках своей компетенции должны оказывать содействие по доставке дипломатической почты и обеспечению ее безопасности и сохранности.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утраты контроля за дипломатической почтой на территории Республики Казахстан, действия по поиску и обеспечению охраны дипломатической почты осуществляются органами дипломатической службы и другими государственными органами Республики Казахстан в соответствии с их компетенцией, установленной законодательством Республики Казахстан.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утраты контроля за дипломатической почтой на территории иностранного государства, действия по установлению места нахождения и обеспечению охраны дипломатической почты осуществляются органами дипломатической службы по согласованию с субъектами внешней разведки.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Министерство иностранных дел: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прием, хранение, комплектование, оформление дипломатической почты, организует доставку дипломатической почты за пределы территории Республики Казахстан и на территорию Республики Казахстан из-за рубежа;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в рамках своей компетенции меры по обеспечению безопасности и сохранности дипломатической почты при ее доставке;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оформление и выдачу дипломатическим курьерам необходимых документов для доставки дипломатической почты;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 государственными органами по вопросам дипломатической почты, в том числе путем подписания совместных нормативных правовых актов;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доставку дипломатической почты с привлечением государственной фельдъегерской связи Республики Казахстан и иных юридических лиц Республики Казахстан в соответствии с законодательством Республики Казахстан.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Загранучреждение: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прием, хранение дипломатической почты, организует доставку в другие загранучреждения дипломатической почты, поступающей из Министерства иностранных дел;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комплектование, хранение, оформление дипломатической почты для доставки в Министерство иностранных дел;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доставку дипломатической почты в Министерство иностранных дел;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в рамках своей компетенции меры по обеспечению безопасности и сохранности дипломатической почты при ее доставке;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оформление и выдачу дипломатическим курьерам необходимых документов для доставки дипломатической почты.";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статье 9: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 дипломатическую должность может быть назначен гражданин Республики Казахстан, имеющий высшее образование, свободно владеющий государственным, русским и иностранным языками и обладающий для выполнения возложенных на него обязанностей соответствующими деловыми, моральными, профессиональными качествами и состоянием здоровья.";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2 изложить в следующей редакции: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"Чрезвычайные и полномочные послы Республики Казахстан, постоянные (полномочные) представители Республики Казахстан при международных организациях назначаются и освобождаются от должности Президентом Республики Казахстан.";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Персонал дипломатической службы, возвратившийся в Республику Казахстан по окончании работы в международных организациях и находившийся на государственной службе непосредственно до назначения на работу в международную организацию, назначается на должность в Министерстве иностранных дел без проведения конкурсного отбора в течение трех месяцев со дня освобождения от должности в международной организации.";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часть седьмую пункта 1 статьи 11 изложить в следующей редакции: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присвоения дипломатических рангов утверждается Президентом Республики Казахстан.";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пункт 2 статьи 13 изложить в следующей редакции: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В случае совершения сотрудниками дипломатической службы, а также лицами, уволившимися из Министерства иностранных дел, деяний, влекущих ответственность, предусмотренную законодательными актами Республики Казахстан и страны пребывания, они могут быть понижены в дипломатическом ранге или лишены дипломатического ранга. 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увольнении из системы органов дипломатической службы за нарушение служебной дисциплины, совершение коррупционного правонарушения или привлечение к уголовной ответственности сотрудник дипломатической службы одновременно лишается дипломатического ранга.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Лишаются дипломатического ранга также лица, ранее занимавшие должность сотрудника дипломатической службы, привлеченные к уголовной ответственности.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Лишение сотрудника дипломатической службы дипломатического ранга или понижение, а также восстановление его в ранге производятся в таком же порядке, как и его присвоение.";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статье 15: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"Срок работы сотрудников дипломатической службы в структурных подразделениях Министерства иностранных дел в период между работой в загранучреждениях должен составлять не менее двух лет, работников дипломатической службы – не менее одного года.";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исключить;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Действие пункта 3 настоящей статьи не распространяется: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случаи, предусмотренные статьей 15-2 настоящего Закона;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политических государственных служащих;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лиц, занимающих должности в структурных подразделениях Администрации Президента Республики Казахстан, осуществляющих функции по обеспечению реализации полномочий Президента Республики Казахстан в области внешней политики;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лиц, занимающих должности в структурных подразделениях Канцелярии Премьер-Министра Республики Казахстан, осуществляющих информационно-аналитическое обеспечение деятельности Премьер-Министра, Первого заместителя и заместителей Премьер-Министра Республики Казахстан, Руководителя Канцелярии Премьер-Министра Республики Казахстан и его заместителей по вопросам международного сотрудничества; 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персонал дипломатической службы, владеющий редкими иностранными языками.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редких иностранных языков устанавливается Министром иностранных дел Республики Казахстан.";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статье 21: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21. Поощрения персонала дипломатической службы и ветеранов дипломатической службы Республики Казахстан";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 случаю празднования национальных, государственных, профессиональных и иных праздников к награждению ведомственными наградами могут быть представлены ветераны дипломатической службы Республики Казахстан.";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статье 24: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частью второй следующего содержания: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планирования, утверждения, финансирования и исполнения бюджета загранучреждениями определяется Министром иностранных дел Республики Казахстан по согласованию с центральным уполномоченным органом по бюджетному планированию и исполнению бюджета.";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Материально-техническое обеспечение и сервисное обслуживание органов дипломатической службы, в том числе находящихся за рубежом в государственной собственности и аренде административных, жилых и нежилых зданий и помещений, а также резиденций дипломатических и приравненных к ним представительств, консульских учреждений Республики Казахстан осуществляются за счет бюджетных средств.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обеспечение и сервисное обслуживание органов дипломатической службы осуществляются юридическим лицом, определяемым Правительством Республики Казахстан, на которое возложены соответствующие функции.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сервисным обслуживанием понимаются действия, направленные на поддержание и восстановление надлежащего состояния имущества; снабжение и функционирование структурных подразделений; программно-информационное и автотранспортное обслуживание; организационные и сопроводительные действия по обслуживанию и проведению мероприятий, а также иные действия, не запрещенные законодательством Республики Казахстан.";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 следующего содержания: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Обслуживание дипломатических и приравненных к ним представительств иностранных государств, международных организаций и (или) их представительств, консульских учреждений иностранных государств, аккредитованных в Республике Казахстан, и глав, членов персонала дипломатических представительств, международных организаций и (или) их представительств, работников консульских учреждений в Республике Казахстан осуществляется юридическим лицом, определяемым Правительством Республики Казахстан.";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дополнить статьей 24-1 следующего содержания: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24-1. Проведение исследований по вопросам внешней политики, международных отношений и международного права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исследований по вопросам внешней политики, международных отношений и международного права осуществляется юридическим лицом, определяемым Правительством Республики Казахстан.";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статью 25 изложить в следующей редакции: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25. Гарантии и компенсации персоналу дипломатической службы 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Материальное и социальное обеспечение персоналу дипломатической службы, и сопровождающим членам семей предоставляется с учетом сложности прохождения службы, связанного с ней риска, а также специфических особенностей иностранного государства.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Пребывание за границей не должно повлечь за собой какого-либо ущерба для персонала дипломатической службы и сопровождающих членов семей. Обязанности по оказанию помощи и защиты по отношению к персоналу дипломатической службы и сопровождающим членам семей, находящимся за рубежом, исполняет руководитель загранучреждения.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болезни, смерти сотрудника или работника дипломатической службы, рождения ребенка в семье во время работы в загранучреждении сотрудник или работник дипломатической службы имеет право на пособие в размере, определенном законодательством Республики Казахстан.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болезни, смерти членов семьи сотрудника или работника дипломатической службы, во время работы в загранучреждении члены его семьи имеют право на пособие в размере, определенном законодательством Республики Казахстан.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Супругу (супруге) персонала дипломатической службы, направленного на работу в загранучреждения, в случае занятия государственной должности на государственной службе на момент принятия решения об указанном назначении предоставляется отпуск без сохранения заработной платы на период выезда за рубеж супруга (супруги) в качестве сопровождающего члена семьи с сохранением ему (ей) ранее занимаемой государственной должности на государственной службе после возвращения в Республику Казахстан на период работы персонала дипломатической службы в загранучреждении в порядке, установленном законодательством Республики Казахстан.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Персоналу дипломатической службы и сопровождающим членам семей предоставляется медицинское обеспечение за счет бюджетных средств в соответствии с условиями труда персонала дипломатической службы за рубежом, утверждаемыми Правительством Республики Казахстан.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Персонал дипломатической службы, работающий в загранучреждении, и проживающие совместно члены семей имеют право на оплату в оба конца транспортных расходов, связанных с предоставлением ежегодного оплачиваемого отпуска. 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 дипломатической службы, работающий в загранучреждении, а также его супруга (супруг) имеют право на оплату в оба конца транспортных расходов, связанных со смертью одного из членов семьи персонала дипломатической службы или одного из родителей супруги (супруга).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Персонал дипломатической службы обеспечивается за границей жильем с учетом числа проживающих вместе членов семей, должностного положения, местной обстановки и нормативов, утверждаемых Министерством иностранных дел Республики Казахстан. 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Дошкольное воспитание и обучение, начальное, основное среднее и общее среднее образование детей персонала дипломатической службы в период работы за границей оплачивается за счет бюджетных средств в порядке и размерах, определяемых Министром иностранных дел Республики Казахстан.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наличии в загранучреждениях административно-технических вакантных должностей членам семей персонала дипломатической службы, находящимся за границей, может быть предоставлено право временного трудоустройства.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вооруженных или гражданских конфликтов либо в случаях угрозы безопасности загранучреждений и их персонала, а также в случаях чрезвычайных ситуаций в местах расположения загранучреждений Министерство иностранных дел предпринимает необходимые меры для обеспечения безопасности и защиты персонала дипломатической службы и сопровождающих членов семей.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Ущерб, нанесенный сотруднику или работнику дипломатической службы или членам его семьи во время пребывания за границей при исполнении им своих служебных обязанностей либо деятельности, связанной с ними, возмещается в порядке, установленном Правительством Республики Казахстан.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гибели сотрудника или работника дипломатической службы при исполнении служебных обязанностей за рубежом либо в течение года после увольнения со службы вследствие травмы, полученной при исполнении служебных обязанностей за рубежом, супругу (супруге) или одному из близких родственников, определяемых в соответствии с Кодексом Республики Казахстан "О браке (супружестве) и семье", умершего сотрудника или работника дипломатической службы выплачивается единовременная компенсация в размере его шестидесятимесячного содержания, исчисляемого из должностного оклада по стажу на дату начисления компенсации по последней должности, которую он занимал в Министерстве иностранных дел.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гибели сотрудника или работника дипломатической службы за рубежом, за сопровождающими членами семьи сохраняются гарантии и компенсации, предусмотренные настоящей статьей, в течение разумного срока, но не более одного месяца со дня гибели сотрудника или работника дипломатической службы.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гибели сотрудника или работника дипломатической службы при исполнении служебных обязанностей за рубежом, семья погибшего имеет право на получение жилища из государственного жилищного фонда на условиях и в порядке, установленных законодательством Республики Казахстан.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установлении сотруднику или работнику дипломатической службы инвалидности, наступившей в результате травмы, ранения (контузии), увечья, заболевания, полученных при исполнении служебных обязанностей за рубежом, ему выплачивается единовременная компенсация в размере, исчисляемом из должностного оклада по стажу на дату начисления компенсации по последней должности, которую он занимал в Министерстве иностранных дел: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инвалиду I группы – тридцатимесячного содержания;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инвалиду II группы – восемнадцатимесячного содержания;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инвалиду III группы – шестимесячного содержания.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получения сотрудником или работником дипломатической службы при исполнении служебных обязанностей за рубежом тяжелого увечья (травмы, ранения, контузии), не повлекшего инвалидности, ему выплачивается единовременная компенсация в размере трехмесячного содержания, легкого увечья – в размере месячного содержания, исчисляемых из должностного оклада по стажу на дату начисления компенсации по последней должности, которую он занимал в Министерстве иностранных дел.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Указанная сумма не выплачивается, если в установленном порядке доказано, что гибель (смерть), травма, ранение (увечье), заболевание сотрудника или работника дипломатической службы наступили в связи с обстоятельствами, не связанными с исполнением служебных обязанностей.";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статью 26 изложить в следующей редакции: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26. Компенсация расходов на погребение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погребения умершего (погибшего) за рубежом сотрудника или работника дипломатической службы члену его семьи выплачивается единовременное пособие в размере трех среднемесячных заработных плат по последней должности, которую он занимал в Министерстве иностранных дел.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погребения умершего (погибшего) за рубежом сопровождавшего члена семьи сотрудника или работника дипломатической службы сотруднику или работнику дипломатической службы выплачивается единовременное пособие в размере трех среднемесячных заработных плат по стажу на дату начисления пособия по последней должности, которую он занимал в Министерстве иностранных дел.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Доставка тела умершего (погибшего) за рубежом сотрудника или работника дипломатической службы либо сопровождавшего члена семьи в Республику Казахстан к месту его постоянного проживания или в любое другое место по согласованию с членами семьи умершего (погибшего) сотрудника или работника дипломатической службы либо с сотрудником или работником дипломатической службы и расходы, связанные с ней, осуществляются за счет бюджетных средств."; 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дополнить статьей 29-1 следующего содержания: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29-1. Денежные выплаты ветеранам дипломатической службы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дипломатической службы Республики Казахстан, занимавшим должность Чрезвычайного и Полномочного Посла Республики Казахстан, Постоянного (Полномочного) представителя Республики Казахстан при международной организации или имеющим дипломатический ранг Чрезвычайного и Полномочного Посла, ежемесячно выплачивается денежная выплата в размере и порядке, определяемых Правительством Республики Казахстан.";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пункт 1 статьи 32-1 изложить в следующей редакции: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Должностные лица, направленные на работу в международные организации от Республики Казахстан, ранее занимавшие должности персонала дипломатической службы, приравниваются в вопросах денежного содержания, социального, пенсионного и медицинского обеспечения, предусмотренных пунктами 3, 4, 6, 8 – 14 статьи 25, статьей 29 настоящего Закона в части ежегодной денежной компенсации стоимости представительской экипировки, к персоналу загранучреждения в соответствующем иностранном государстве.".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