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9c85" w14:textId="09c9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2020 год и внесении изменений и дополнений в постановление Правительства Республики Казахстан от 6 декабря 2019 года № 908 "О реализации Закона Республики Казахстан "О республиканском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2020 года № 742.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2019 года № 908 "О реализации Закона Республики Казахстан "О республиканском бюджете на 2020 – 2022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Принять к исполнению республиканский бюджет на 2020-2022 годы, в том числе на 2020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11 906 910 617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5 560 089 549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976 507 201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2 512 099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5 367 801 768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13 940 996 141 тысяча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228 577 512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338 266 437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109 688 925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196 122 297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196 122 297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-2 458 785 333 тысячи тенге, или 3,5 процента к валовому внутреннему продукту страны;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-7 776 582 201 тысяча тенге, или 11,1 процента к валовому внутреннему продукту страны;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2 458 785 333 тысячи тенге.";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3-1), 3-2), 3-3), 3-4), 4-1), 9-1), 10-1) и 10-2)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положения, согласно приложению 3-1 к настоящему постановлению;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распределение сумм целевых текущих трансфертов областным бюджетам, бюджетам городов республиканского значения, столицы на выплату надбавок работникам органов внутренних дел, задействованным в противоэпидемических мероприятиях в рамках борьбы с коронавирусом (COVID-19), согласно приложению 3-2 к настоящему постановлению;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COVID-19, согласно приложению 3-3 к настоящему постановлению;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распределение сумм целевых текущих трансфертов областным бюджетам, бюджетам городов республиканского значения, столицы на субсидирование развития племенного животноводства, повышение продуктивности и качества продукции животноводства согласно приложению 3-4 к настоящему постановлению;";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распределение сумм целевых текущих трансфертов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 согласно приложению 4-1 к настоящему постановлению;";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распределение сумм целевых текущих трансфертов областным бюджетам, бюджетам городов республиканского значения, столицы на субсидирование развития семеноводства согласно приложению 9-1 к настоящему постановлению;";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распределение сумм целевых текущих трансфертов областным бюджетам, бюджетам городов республиканского значения, столицы на субсидирование производства приоритетных культур согласно приложению 10-1 к настоящему постановлению;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распределение сумм целевых текущих трансфертов областным бюджетам, бюджетам городов республиканского значения, столицы на субсидирование стоимости удобрений (за исключением органических) согласно приложению 10-2 к настоящему постановлению;";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24-1), 34-1), 34-2), 35-1), 37-1), 37-2), 37-3), 38-1) и 45-1)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бюджетов, согласно приложению 24-1 к настоящему постановлению;";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бюджетов, согласно приложению 34-1 к настоящему постановлению;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34-2)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согласно приложению 34-2 к настоящему постановлению;";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среднего и дополнительного образования в сфере физической культуры и спорта согласно приложению 35-1) к настоящему постановлению;";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распределение сумм целевых текущих трансфертов областным бюджетам, бюджетам городов республиканского значения, столицы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согласно приложению 37-1 к настоящему постановлению;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распределение сумм целевых текущих трансфертов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 согласно приложению 37-2 к настоящему постановлению;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37-3) распределение сумм целевых текущих трансфертов областным бюджетам, бюджетам городов республиканского значения, столицы на возмещение платежей населения по оплате коммунальных услуг в режиме чрезвычайного положения в Республике Казахстан согласно приложению 37-3 к настоящему постановлению;";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распределение сумм целевых текущих трансфертов областным бюджетам, бюджетам городов республиканского значения, столицы на изъятие земельных участков для государственных нужд согласно приложению 38-1 к настоящему постановлению;";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 распределение сумм поступлений трансфертов из областных бюджетов, бюджетов городов республиканского значения, столицы в связи с введением режима чрезвычайного положения согласно приложению 45-1 к настоящему постановлению;";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2-2 следующего содержания: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Выделить из средств, предусмотренных в республиканском бюджете на 2020 год на реализацию мероприятий в рамках Дорожной карты занятости на 2020 – 2021 годы, сумму в размере 300 800 000 тысяч тенге для перечисления: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сумме 292 031 857 тысяч тенге Министерству труда и социальной защиты населения Республики Казахстан для финансирования следующих мероприятий на: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– 170 821 878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создание быстровозводимых комплексов для размещения инфекционных больниц – 121 050 906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медицинского оборудования в действующих, а также планируемых к открытию провизорных и инфекционных стационарах – 159 073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экологии, геологии и природных ресурсов Республики Казахстан 5 266 000 тысячи тенге на строительство и (или) реконструкцию объектов водного хозяйства;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Министерству обороны Республики Казахстан 3 502 143 тысячи тенге на ремонт объектов обороны.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Утвердить распределение сумм: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столицы, указанных в подпункте 1) пункта 2-1 настоящего постановления, на реализацию мероприятий в рамках Дорожной карты занятости на 2020 – 2021 годы согласно приложению 45-2 к настоящему постановлению;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проектов по строительству и (или) реконструкции республиканских объектов Министерства экологии, геологии и природных ресурсов Республики Казахстан, указанных в подпункте 2) пункта 3 настоящего постановления, реализуемых в рамках Дорожной карты занятости на 2020 – 2021 годы, согласно приложению 45-3 к настоящему постановлению.";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постановление приложениями 3-1, 3-2, 3-3, 3-4, 4-1, 9-1 , 10-1, 10-2, 24-1, 34-1, 34-2, 35-1, 37-1, 37-2, 37-3, 38-1, 45-1, 45-2 и 45-3 согласно приложениям 5, 6, 7, 8, 10, 16, 17, 18, 31, 41, 42, 44, 47, 48, 49, 51, 57, 58 и 59 к настоящему постановлению;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 в двухнедельный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республиканского бюджета на 2020 год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131"/>
        <w:gridCol w:w="6086"/>
        <w:gridCol w:w="2821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АБП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ПРГ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+/-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1 188 614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1 188 614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1 158 614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-1 188 614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-1 188 614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-1 188 614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508"/>
        <w:gridCol w:w="53"/>
        <w:gridCol w:w="6583"/>
        <w:gridCol w:w="1366"/>
        <w:gridCol w:w="1200"/>
        <w:gridCol w:w="1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1 121 665 024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602 424 164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262 950 270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251 282 841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219 589 033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90 222 720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19 722 048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19 538 666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1 415 080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1 177 061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408 277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232 588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483 912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5 821 748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5 821 748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дооснащение пункта пропуска Б. Конысбаева ДГД по Туркестанской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5 821 748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контроля за исполнением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Счетного комитета по контролю за исполнением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110 596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Счетного комитета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Парламента Республики Казахстан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зданий, сооружений Управления материально-технического обеспечения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здания Мажилиса Парламента Республики Казахстан с пристройкой типографии по пр. Мәңгілік Ел, дом №2, района "Есиль", г.Астана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14 506 631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34 195 050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34 598 814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29 620 702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25 041 743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29 620 702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29 620 702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18 258 515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13 563 375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17 983 106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12 730 725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селе Косшы, Целиноградского района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2 автомобиля V-типа для IB, IIIА климатических подрайонов с обычными геологическими условиями" в селе Жибек жолы, Аршалынского района, Акмолинской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2 автомобилей V-го типа для IВ и IIIА климатических подрайонов с обычными геологическими условиями" в селе Талапкер, Целиноградского района, Акмолинской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9 185 825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10 007 112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защитных сооружений на реке Хоргос в районе Международного центра приграничного сотрудничества и зданий таможни "Коргос" (Хоргос-1)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4 678 974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5 500 260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IIIА, IIIВ и IVГ климатических подрайонов с сейсмической активностью 8 баллов" в г.Талдыкорган Алматинской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610 090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503 747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г.Жезказган, Карагандинской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г.Сатпаев, Карагандинской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спасательной станции с боксами для спецтехники и плавательных средств на берегу Кенгирского водохранилища, г. Жезказган, Карагандинской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Привязка ПСД на строительство водно-спасательной станции в городе Актау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537 115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комплекса Оперативно-спасательного отряда на берегу озера Пестрое, в Кызылжарском районе, СКО по индивидуальному проекту для IB и IIIA климатических подрайонов с обычными геологическими условиями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IB и IIIA климатических подрайонов с обычными геологическими условиями" в городе Петропавловске СКО, по ул. Нефтепроводная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259 962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722 311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ІІ-го типа для IVА, IVГ климатических подрайонов с обычными геологическими условиями" в городе Туркестан Туркестанской области, по трассе в Кентау, "048 квартал"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ІІ-го типа для IVА, IVГ климатических подрайонов с обычными геологическими условиями" в городе Туркестан Туркестанской области, по трассе Шаульдер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в типовом проекте "Комплекса пожарного депо на 2 автомобиля V-го типа IІІА, ІІІВ, IVГ климатических подрайонов с сейсмической активностью 8 баллов" в селе Кызыласкер сельского округа Актобе Келесского района, Туркестанской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537 505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здания, гаража, склада, питомника для служебных собак, площадка для подготовки и тренировки поисковых собак, учебно-тренировочный полигон, контрольно-пропускной пункт в г.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10 654 908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10 654 908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10 654 908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3 139 799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3 123 664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селе Косшы, Целиноградского района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6 446 754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защитных сооружений на реке Хоргос в районе Международного центра приграничного сотрудничества и зданий таможни "Коргос" (Хоргос-1)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3 430 338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IIIА, IIIВ и IVГ климатических подрайонов с сейсмической активностью 8 баллов" в г.Талдыкорган Алматинской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г.Жезказган, Карагандинской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г.Сатпаев, Карагандинской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399 975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"Привязка типового проекта "Комплекс пожарного депо на 2 автомобиля V-типа для IVA и IVГ климатических подрайонов с обычными геологическими условиями" в селе Баскудук, Мунайлинского района"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Привязка ПСД на строительство водно-спасательной станции в городе Актау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комплекса Оперативно-спасательного отряда на берегу озера Пестрое, в Кызылжарском районе, СКО по индивидуальному проекту для IB и IIIA климатических подрайонов с обычными геологическими условиями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IB и IIIA климатических подрайонов с обычными геологическими условиями" в городе Петропавловске СКО, по ул. Нефтепроводная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4 автомобиля ІІ-го типа для IVА, IVГ климатических подрайонов с обычными геологическими условиями и административным зданием" в городе Туркестан Туркестанской области, в "037 квартале"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ІІ-го типа для IVА, IVГ климатических подрайонов с обычными геологическими условиями" в городе Туркестан Туркестанской области, по трассе в Кентау, "048 квартал"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селезадерживающей плотины в верховьях реки Улкен Алматы ниже устья реки Аюсай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селезадерживающей плотины в бассейне реки Аксай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здания, гаража, склада, питомника для служебных собак, площадка для подготовки и тренировки поисковых собак, учебно-тренировочный полигон, контрольно-пропускной пункт в г.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3 851 723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3 851 723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2 018 330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2 018 330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2 018 330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1 833 393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16 320 289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6 301 608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7 018 320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4 566 521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7 018 320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4 538 885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2 476 193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войнской части 3656 Национальной гвардии Республики Казахстан в г. Астана (авиационная база)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6 011 546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6 011 546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2 062 692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"Биометрическая идентификация личности"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6 011 546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184 мест в "Учреждении УГ -157/9" из типового проекта "Специализированное исправительное учреждение на 1500 мест" для IVA,IVГ климатических подрайонов с обычными геологическими условиями ТП РК 1500 СИУ (IVA,IVГ)-2.2-2012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184 мест в "Учреждении АП-162/2" из типового проекта "Специализированное исправительное учреждение на 1500 мест" для IB,IIIA климатических подрайонов с обычными геологическими условиями ТП РК 1500 СИУ (IB,IIIA)-2.2-2012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2 480 775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2 480 775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Института судебной экспертизы на 150 сотрудников по адресу: город Нур-Султан, район Алматы, район пересечения улиц А431 и № 226 (проектные наименования), севернее трассы Астана-Қарағанды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3 858 014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3 858 014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734 524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административного здания Жамбылского областного суда на 10 составов по пр. Толе би, 90 в городе Тараз"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334 798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здания Сатпаевского городского суда. Корректировка"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334 798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169 829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здания Арысского районного суда в г.Арыс, мкр."Коктем-2", участок 090, Арысского района,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Контрольно-пропускного пункта с пунктом приема граждан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с пунктом приема граждан по адресу: г. Нур-Султан, район Байконыр, ул. С.Сейфуллина, 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 Военного института Национальной гвардии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5 841 764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5 841 764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5 841 764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5 841 764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5 841 764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 с реконструкцией действующего здания (разработка проектно-сметной документации, инжиниринговые услуги по осуществлению технического, авторского надзора и по управлению проектом)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 (строительно-монтажные работы по этапу 1 - "Фундаменты здания нового стационара" и этапу 2 - "Каркас здания нового стационара. Фундамент и каркас МГО")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4 907 723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16 544 902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10 986 711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"Национальный историко-культурный и природный заповедник-музей "Улытау"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106 542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 Государственного историко-культурного музея-заповедника "Азрет Султан" в г.Туркестан, 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447 254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10 282 915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10 282 915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10 280 426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10 280 426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техническое обследование учебного корпуса на 300 мест РГУ "Республиканская специализированная школа-интернат-колледж олимпийского резерва в городе Риддер Восточно-Казахстанской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Казахстан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5 558 191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5 558 191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5 558 191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благосутройство курортной зоны озер Большое Чебачье и Текеколь, 233 га. Первый этап проектирования на территорий 65,3516 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курортной зоны озера Боровое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Абылайхана в п.Бурабай Акмолинской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3 514 049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31 042 440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31 042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11 940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6 394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11 258 127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11 258 127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1 389 819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990 174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и водозаборных сооружений Кишкентайского месторождения до объектов водоснабжения города Макинск Буландынского района Акмолинской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Нуринского группового водопровода в Акмолинской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сооружений для подпитки Астанинского водохранилища (разработка ПСД)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защитной дамбы города Астаны с утройством катастрофического водосброса с отводящим каналом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Есильского контррегулятора на реке Есиль в Акмолинской области (разработка ПСД)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655 937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групповых водопроводных сетей в с. Жаныс би и Шенбертал Иргизкого района Актюбинской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1-пусковой комплекс, 1 очередь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66 478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водоотвода для водоснабжения сел Шайкорык, Танты, Коныртобе, Капал, ст.Шайкорык Жамбылского района Жамбылской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1 166 522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1 166 522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с. Жымпиты из месторождения подземных вод Кенашы Сырымского района ЗКО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1 166 522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1 166 522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г.Жезказган Карагандинской области (корректировка)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1 933 447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1 318 927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18 скважин вертикального дренажа Шиелийского и Сырдарьинского районов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418 499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второй линии магистрального водовода от головного водозабора "Такырколь" до насосной станции №3 в Шиелийском районе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к Косаман-Акбасты Арало- Сарыбулакского группового водопровода и водоснабжение населенного пункта Акбасты Аральского района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№3 (ПК282+70) до н.п. Бирлестик по Шиелинскому району в Кызылординской области. Строительство водовода от ПНС до н.п. Жулек с ветками подключения, головными водопроводными сооружениямии и внутрипоселковыми сетями населенных пунктов.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ГЭ проекта "Сохранение Кокаральской дамбы и восстановление дельты реки Сырдарья"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протоке Караузяк для аккумилирования воды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гидроузла Айтек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Кызылординского гидроузла Кызылординской области. I очередь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2 559 168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7 427 389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4 031 614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очередь).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1 171 376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водопровода, третья очередь строительства. Участок от насосной станции четвертого подъема до насосной станции седьмого подъема (первый этап) Айыртауского района и Шал акын Северо-Казахстанской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3 420 349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2 410 365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(II очередь).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1 621 249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2 862 064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950 365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отводов каналов "Кулый" и "Коктем" в количество 5 шт. Тюлькубасского района,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распределительного канала Р-3 на Келесском массиве орошения в Казыгуртском районе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по увеличению устойчивости плотины Коксарайского контрегулятора на р.Сырдарья Туркестанской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19 784 313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5 954 295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5 954 295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5 954 295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13 830 018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13 830 018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13 830 018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119 709 351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116 602 577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111 968 825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45 684 079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94 721 429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45 684 079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94 721 429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4 770 648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Реконструкция автомобильной дороги республиканского значения "Узынагаш-Отар"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3 402 332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11 277 169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"Кандыагаш-Макат"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16 964 286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"Жетыбай-Жанаозен-Фетисово - гр. Республики Туркменистана (на Туркменбаши)" и Строительство стоянки для авиационной техники и вертолетных площадок, в том числе спасательной авиации на участке км 0-73 автомобильной дороги республиканского значения "Жетыбай – Жанаозен – Кендерли - гр. Республики Туркменистан"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4 169 644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58 756 464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58 756 464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3 233 117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5 227 034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"Ушарал-Достык"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11 151 212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8 483 355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Акжигит - граница Республики Узбекистан (на Нукус)"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2 311 017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"Карабутак-Комсомольское-Денисовка-Рудный-Костанай"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11 775 039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7 839 161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 -Каменогорск"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"Усть-Каменогорск - Зыряновск - Большенарымское -Катон-Карагай - Рахмановские ключи"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10 779 089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12 123 686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"Кызылорда - Жезказган" км 12-424, протяженностью 412 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742 384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"Атырау-Уральск" участок 75-125, протяженностью 50 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2 854 884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"Центр-Запад"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7 528 282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15 278 571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7 528 282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15 278 571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Реконструкция автомобильной дороги республиканского значения "Узынагаш-Отар"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2 149 921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"Кандыагаш-Макат"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3 053 571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"Жетыбай-Жанаозен-Фетисово - гр. Республики Туркменистана (на Туркменбаши)" и Строительство стоянки для авиационной техники и вертолетных площадок, в том числе спасательной авиации на участке км 0-73 автомобильной дороги республиканского значения "Жетыбай – Жанаозен – Кендерли - гр. Республики Туркменистан"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4 633 752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4 633 752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расширение и реконструкция пункта пропуска "Кордай" таможни "Кордай" на территории Кордайского сельского округа Кордайского района Жамбылской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 пункта пропуска "Бесагаш"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27 545 641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Казахстан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27 545 641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27 545 641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27 545 641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13 025 139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1 603 618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10 535 517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4 920 907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Астана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по проспекту Туран города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2 984 940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специальных видов связи и инженерно-технических систем охраны объекта "Дипломатический городок в г. Астана"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 (Специальные виды связи)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07"/>
        <w:gridCol w:w="608"/>
        <w:gridCol w:w="128"/>
        <w:gridCol w:w="6045"/>
        <w:gridCol w:w="1728"/>
        <w:gridCol w:w="1568"/>
        <w:gridCol w:w="1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196 122 297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40 890 646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11 142 770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127 395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39 263 957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4 713 957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4 713 957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34 550 000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обеспечения конкурентоспособности и устойчивости национальной экономики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по реализации в лизинг автобусов, тракторов и комбайнов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58 715 570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10 763 251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10 763 251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10 763 251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для последующего увеличения уставного капитала АО "Фонд развития предпринимательства "Даму" на поддержку малого и среднего бизнеса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2 715 570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556 847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"Казтехнологии" с последующим увеличением уставного капитала ТОО "Steel manufacturing" с целью реализации проекта "Казахстанский патронный завод"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57"/>
        <w:gridCol w:w="657"/>
        <w:gridCol w:w="657"/>
        <w:gridCol w:w="75"/>
        <w:gridCol w:w="4162"/>
        <w:gridCol w:w="1869"/>
        <w:gridCol w:w="1869"/>
        <w:gridCol w:w="1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569 327 403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337 391 749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172 600 155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2 179 136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2 179 136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2 179 136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2 179 136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2 179 136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 и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3 219 225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1 744 191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1 475 034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26 307 401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9 333 930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26 307 401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9 333 930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9 333 930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9 333 930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1 169 415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3 839 458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5 261 790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778 000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3 606 693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4 072 140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296 265 258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126 379 133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48 346 301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8 510 089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2 675 735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8 510 089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2 675 735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138 587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2 144 027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2 303 916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1 883 649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2 675 735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296 265 258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117 869 044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45 670 566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308 402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Карагандинская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176 019 118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25 058 885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3 932 152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67 208 899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11 274 241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3 681 518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31 636 892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9 897 469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3 213 634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1 489 324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766 639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882 917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1 236 216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3 247 141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1 950 712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1 948 866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2 467 267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1 788 334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1 324 763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2 364 405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2 348 181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1 893 144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619 849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330 398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1 744 649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928 075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1 076 194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2 117 340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1 746 133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102 858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1 388 088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836 711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437 573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2 723 505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1 072 498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1 764 477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3 151 738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для малообеспеченных многодетных семей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33 052 007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1 376 772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1 393 882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1 327 844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5 586 486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2 839 104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571 792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165 484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502 580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1 243 200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302 400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302 400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4 398 691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1 612 800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работающей молодежи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70 310 219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13 784 644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1 444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11 374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7 892 304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2 348 909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2 864 735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10 269 107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280 826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8 331 786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4 494 715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4 194 835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2 429 287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131 909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3 247 645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693 531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133 928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3 678 694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1 983 171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3 028 021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2 597 801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288 214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2 244 799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3 014 643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4 372 945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124 758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1 793 871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6 763 900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1 786 460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412 594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Нур-Султан на пополнение уставного капитала уполномоченной организации для завершение проблемных объектов жилищного строительства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115 141 272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90 320 325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40 960 783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49 149 202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48 356 824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28 793 333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2 253 911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3 293 458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1 017 332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523 223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200 952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1 123 591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4 639 628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4 656 318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1 431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861 865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4 676 976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4 650 701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3 919 978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2 151 013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3 714 614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3 012 089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6 271 706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2 837 172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5 697 964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8 230 241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3 233 846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512 848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1 221 183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3 125 777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722 267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1 122 223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2 993 592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5 970 768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1 495 757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1 276 194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13 800 643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13 336 909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10 833 061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64 548 541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41 464 065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10 224 106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4 967 856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1 845 640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3 292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833 371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2 921 961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479 704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5 084 814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2 999 304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1 056 760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12 355 011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15 962 086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4 575 396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6 970 296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3 760 011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3 428 697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813 520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1 313 155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5 211 530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3 573 025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1 082 635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1 301 784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926 856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1 033 348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11 153 719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5 122 312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2 509 315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1 865 426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1 008 118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3 754 527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4 033 626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1 443 529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1 443 529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499 436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1 943 344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777 631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677 631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777 631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777 631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2019-2025 годы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1 712 203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Шымкент на строительство объектов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68 449 113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63 032 533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50 388 141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68 449 113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63 032 533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50 388 141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36 650 889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43 743 327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49 000 036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1 298 121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205 355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101 973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567 270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4 806 746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12 399 333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3 706 660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4 272 927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16 257 600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34 156 008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1 337 084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3 585 464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3 864 668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351 447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4 337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8 215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1 045 695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2 663 181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2 921 607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6 623 392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3 499 834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31 798 224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19 289 206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31 798 224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19 289 206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252 414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618 607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3 655 144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3 830 156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965 981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3 030 664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1 388 105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1 804 777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5 345 309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4 800 361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4 724 822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11 520 327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1 933 867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4 861 918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4 861 918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3 861 918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3 861 918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3 861 918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2 106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1 327 490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9 769 449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9 769 449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"НК "СПК "Тобол" с целью реализации проектов машиностроительной отрасли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 и обеспечение промышленной безопасности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569 449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74 605 036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43 039 942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74 605 036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43 039 942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67 795 956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33 039 942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67 795 956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33 039 942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1 915 104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2 540 142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1 211 182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3 719 768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3 691 865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4 611 177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5 980 208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3 434 475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406 149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2 269 640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3 308 410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2 034 538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690 493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363 710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7 467 249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3 461 769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9 463 784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3 072 056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2 374 627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15 237 591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11 839 810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8 419 810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17 321 754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6 809 080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на строительство метрополитена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6 809 080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6 809 080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83 927 960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88 565 157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83 927 960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88 565 157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50 351 143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48 565 157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9 409 741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25 666 052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176 128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967 376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1 740 282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2 005 317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15 676 835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186 111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233 832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672 246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134 999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1 860 022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4 911 389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371 527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576 482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1 211 775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2 095 429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1 490 772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70 529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6 207 040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18 821 405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943 579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1 611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4 168 434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560 427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856 212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1 423 534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148 486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1 428 018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1 205 278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1 105 000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513 819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114 359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9 610 913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Туркестанской области для строительства административных зданий государственных учреждений в городе Туркестан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6 836 290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6 836 290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27 898 072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4 077 700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2 418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421 255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2 910 601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427 315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2 639 638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3 004 608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2 681 300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3 150 776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354 215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1 005 097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1 799 090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74 427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1 538 359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388 808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2 578 402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784 757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838 276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132 911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2 089 311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1 243 718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7 979 588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7 979 588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702 623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2 177 803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1 268 717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135 829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990 430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359 817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800 275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947 825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440 335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25 597 229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5 912 000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611 800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8 060 229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2 499 100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6 975 000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2 497 000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19 392 100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71"/>
        <w:gridCol w:w="871"/>
        <w:gridCol w:w="183"/>
        <w:gridCol w:w="404"/>
        <w:gridCol w:w="3617"/>
        <w:gridCol w:w="2478"/>
        <w:gridCol w:w="2019"/>
        <w:gridCol w:w="1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104 932 483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11 232 483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1 112 400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516 418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595 982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10 120 083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10 120 083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3 338 218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1 414 594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218 414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5 599 617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2 439 024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963 834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480 704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31"/>
        <w:gridCol w:w="631"/>
        <w:gridCol w:w="631"/>
        <w:gridCol w:w="65"/>
        <w:gridCol w:w="5576"/>
        <w:gridCol w:w="879"/>
        <w:gridCol w:w="1794"/>
        <w:gridCol w:w="1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132 196 240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38 919 467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38 829 263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23 919 467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598 336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598 336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488 034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488 034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488 034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4 автомобиля ІІ-го типа для IVА, IVГ климатических подрайонов с обычными геологическими условиями и административным зданием" в городе Туркестан Туркестанской области, в "037 квартале"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1 130 775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Института судебных экспертиз в г. Нур-Султан, Республики Казахстан. Проектно-сметная документация ТП-РК-2.26-23 (IВ, IIIA, IIIВ) – 2018.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административного здания прокуратуры в г.Туркестан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4 400 000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лечебного корпуса на 120 коек Республиканского клинического госпиталя для инвалидов Отечественной войны (взамен аварийного корпуса)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г. Нур-Султан с реконструкцией действующего здания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111 941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Визит-центра "Государственного историко-культурного заповедника музея Иссык"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при РГКП "Национальный историко-культурный заповедник "Ордабасы"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23 495 414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23 495 414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"электронного правительства"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"электронного правительства"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22 164 793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22 164 793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22 164 793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13"/>
        <w:gridCol w:w="813"/>
        <w:gridCol w:w="171"/>
        <w:gridCol w:w="4572"/>
        <w:gridCol w:w="1134"/>
        <w:gridCol w:w="2099"/>
        <w:gridCol w:w="2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"Республиканский центр космической связи" для создания и ввода в эксплуатацию космической системы связи "KazSat-2R"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03"/>
        <w:gridCol w:w="1003"/>
        <w:gridCol w:w="1004"/>
        <w:gridCol w:w="104"/>
        <w:gridCol w:w="3719"/>
        <w:gridCol w:w="1399"/>
        <w:gridCol w:w="1929"/>
        <w:gridCol w:w="1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от "Хонда" центра до "Т" образного перекрестка села Умирзак, протяженностью 4,5 км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57"/>
        <w:gridCol w:w="957"/>
        <w:gridCol w:w="201"/>
        <w:gridCol w:w="4340"/>
        <w:gridCol w:w="1334"/>
        <w:gridCol w:w="2470"/>
        <w:gridCol w:w="1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2020 года № 908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инвестицийминистерств внутренних дел, по чрезвычайным ситуациям и обороны Республики Казахстан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61"/>
        <w:gridCol w:w="261"/>
        <w:gridCol w:w="527"/>
        <w:gridCol w:w="527"/>
        <w:gridCol w:w="3487"/>
        <w:gridCol w:w="3488"/>
        <w:gridCol w:w="3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2 873 157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315 930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надбавок работникам органов внутренних дел, задействованным в противоэпидемических мероприятиях в рамках борьбы с коронавирусом COVID-19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40 985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30 244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4 966 542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развития племенного животноводства, повышение продуктивности и качества продукции животноводства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1719"/>
        <w:gridCol w:w="856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113 932 915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6 827 548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11 799 917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1 637 484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6 428 086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8 459 511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4 705 785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9 304 792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3 584 985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1 387 273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10 108 243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11 477 331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12 061 962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1 092 350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947 748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9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38 878 244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5 239 943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3 375 244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1 519 986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2 585 576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4 260 095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3 879 854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5 316 708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1 439 059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0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1 230 029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0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купонного вознаграждения по облигациям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1719"/>
        <w:gridCol w:w="856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20 342 151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0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7 670 065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2 931 918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1 264 063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1 647 574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1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развития семеноводства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2 640 141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861 095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производства приоритетных культур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1467"/>
        <w:gridCol w:w="8235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482 000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стоимости удобрений (за исключением органических)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2 847 647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339 998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82 649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774"/>
        <w:gridCol w:w="3632"/>
        <w:gridCol w:w="3295"/>
        <w:gridCol w:w="3490"/>
      </w:tblGrid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110 259 402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69 806 891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40 452 511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1 878 927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896 313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982 614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3 053 303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1 833 112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11 793 364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7 537 041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4 256 323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1 689 982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968 876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6 826 606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4 505 456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6 601 153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4 193 338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2 407 815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3 091 833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1 803 602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1 288 231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3 571 311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1 617 785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1 953 526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2 784 552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1 565 508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1 219 044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6 757 568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4 644 743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2 112 825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3 057 875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2 025 540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2 876 510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1 722 877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1 153 633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1 662 582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763 250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24 841 139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13 785 143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11 055 996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5 602 444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3 173 882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2 428 562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3 936 950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2 580 547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1 356 403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20 233 303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16 437 648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2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введение стандартов оказания специальных социальных услуг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2289"/>
        <w:gridCol w:w="7330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25 141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1 370 911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95 088</w:t>
            </w:r>
          </w:p>
        </w:tc>
      </w:tr>
    </w:tbl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услуг: престарелым и инвалидам в условиях полустационара и в условиях на дому, жертвам торговли людьми, жертвам бытового насилия.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530"/>
        <w:gridCol w:w="2255"/>
        <w:gridCol w:w="1684"/>
        <w:gridCol w:w="1684"/>
        <w:gridCol w:w="1680"/>
        <w:gridCol w:w="2027"/>
        <w:gridCol w:w="1681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при транслировании новостных телепередач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15 808 427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131 303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3 904 012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796 224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772 380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813 994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829 727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920 452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1 004 857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262 543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746 948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1 093 475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797 739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241 266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1 013 728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774 909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221 219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1 008 995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246 736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786 798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1 534 245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455 180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875 827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188 738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1 756 468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</w:tbl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2713"/>
        <w:gridCol w:w="1644"/>
        <w:gridCol w:w="1364"/>
        <w:gridCol w:w="1645"/>
        <w:gridCol w:w="1645"/>
        <w:gridCol w:w="164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средства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2 542 920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1 894 164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932 963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2 344 552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1 604 792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1 619 298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356 757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169 366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177 985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307 293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382 589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189 728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услуги по замене и настройке речевых процессоров к кохлеарным имплантам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1 893 065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3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развитие рынка труда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397"/>
        <w:gridCol w:w="1692"/>
        <w:gridCol w:w="1692"/>
        <w:gridCol w:w="2043"/>
        <w:gridCol w:w="3126"/>
        <w:gridCol w:w="1692"/>
        <w:gridCol w:w="1089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64 136 297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11 458 374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1 487 484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23 322 205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27 774 029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94 205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1 310 867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349 891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441 323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1 968 801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734 528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8 333 035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796 067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1 165 029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6 366 415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1 302 748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339 744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2 186 091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384 705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889 009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8 334 480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831 802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4 256 743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3 243 642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2 635 362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741 827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952 417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1 919 926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457 378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626 809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1 207 597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282 209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326 933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307 814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5 428 187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1 361 099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2 767 772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1 103 296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385 521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362 775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2 783 469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406 774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565 221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1 037 734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763 021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2 081 450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398 298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596 081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13 304 514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2 987 495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4 834 484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5 475 615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5 409 364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367 552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947 298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1 350 056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271 441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3 477 054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534 336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2 730 218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3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7 475 872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937 072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338 792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4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дошкольного образования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25 628 311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1 615 044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1 335 533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1 846 882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1 372 183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1 881 089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2 749 609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1 022 352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1 434 648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1 476 364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2 768 117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1 564 368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1 049 043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4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дошкольного образования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91"/>
        <w:gridCol w:w="7761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280 736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141 158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4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31 099 538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1 360 437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1 353 004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902 262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2 519 486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5 964 869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5 672 857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5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среднего образования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242 406 842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10 286 029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11 295 340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31 342 712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8 398 384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16 459 544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18 063 451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8 925 225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12 771 547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8 694 799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15 547 352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12 139 837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8 763 993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8 561 247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37 838 013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13 054 443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9 964 558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5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среднего образования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94 267 420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3 645 522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3 786 612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11 995 292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4 086 034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5 007 119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6 467 780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4 330 507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5 591 807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3 139 399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6 366 126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3 507 711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3 659 402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2 607 097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16 521 946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6 400 106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2 729 290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5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5 896 713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6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Распределениесумм целевых текущих трансфертов областным бюджетам, бюджетам городов республиканского значения, столицы на приобретение оборудования для колледжей в рамках проекта "Жас маман"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23 554 463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1 531 666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1 439 233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1 614 261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2 060 194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1 317 689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1 140 394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2 571 909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6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технического и профессионального, послесреднего образования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14 405 573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906 208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991 460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2 285 315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635 327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1 257 254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775 547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515 776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7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технического и профессионального, послесреднего образования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91"/>
        <w:gridCol w:w="7761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195 122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55 593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7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2 318 515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7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проведение медицинской организацией мероприятий, снижающих половое влечение, осуществляемых на основании решения суда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2598"/>
        <w:gridCol w:w="598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7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лизинговых платежей по санитарному транспорту, приобретенному на условиях финансового лизинга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3 363 161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8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закуп вакцин и других иммунобиологических препаратов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32 544 118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1 290 449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4 270 576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2 278 893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1 298 667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1 631 105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1 837 672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1 081 234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3 973 296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2 840 624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2 310 593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8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пропаганду здорового образа жизни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1 277 049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178 174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8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реализацию мероприятий по профилактике и борьбе со СПИД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2 068 440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9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485 599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9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06"/>
        <w:gridCol w:w="2238"/>
        <w:gridCol w:w="2238"/>
        <w:gridCol w:w="2239"/>
        <w:gridCol w:w="1931"/>
        <w:gridCol w:w="2091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749 022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200 141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524 662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12 160 525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841 021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1 096 943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1 089 818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1 159 658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760 087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733 757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704 460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1 016 570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увеличения оплаты труда педагогов государственных организаций среднего и дополнительного образования в сфере физической культуры и спорта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5 086 603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353 077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"Ауыл – Ел бесігі"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55 109 692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4 049 073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1 218 047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10 070 837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396 857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4 130 353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3 258 283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4 609 990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3 559 698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3 356 474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2 854 834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1 210 816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2 663 197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2 618 363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27 479 651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1 987 422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3 037 420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1 152 383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1 377 022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1 898 615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2 124 167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1 925 750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2 010 079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237 000 000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6 852 072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9 596 561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17 265 865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10 260 919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5 579 287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7 065 145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12 861 203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6 394 797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5 246 344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11 717 371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7 549 332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3 998 553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9 677 570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64 399 000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платежей населения по оплате коммунальных услуг в режиме чрезвычайного положения в Республике Казахстан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23 678 251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933 285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1 860 624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2 342 040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2 583 435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2 348 898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881 160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1 665 150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619 410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4 256 465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финансирование приоритетных проектов транспортной инфраструктуры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80 765 007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6 469 056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6 289 193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2 520 051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4 500 277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2 419 492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8 003 812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8 987 482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2 601 707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1 531 852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4 814 905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12 023 367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изъятие земельных участков для государственных нужд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2113"/>
        <w:gridCol w:w="8075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7 472 684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972 302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347 924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4 555 212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приобретение жилья коммунального жилищного фонда для социально уязвимых слоев населения и (или) малообеспеченных многодетных семей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3651"/>
        <w:gridCol w:w="3651"/>
        <w:gridCol w:w="3282"/>
      </w:tblGrid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социально-уязвимых слоев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18 088 663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16 931 673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1 156 990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992 770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992 770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883 680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883 680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3 244 190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2 087 200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2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приобретение жилья коммунального жилищного фонда для работающей молодежи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местным исполнительным органам для реализации мер социальной поддержки специалистов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2 559 248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1 065 361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Распределениесумм кредитования областным бюджетам, бюджетам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9 311 124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3903"/>
        <w:gridCol w:w="4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316 100 323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316 100 323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290 559 785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1 690 538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3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Распределениесумм поступлений трансфертов из областных бюджетов, бюджетов городов республиканского значения, столицы в связи с введением режима чрезвычайного положения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160 000 000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7 525 536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8 079 641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15 354 487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5 984 433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11 895 944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8 926 854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5 877 995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11 351 932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7 510 049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5 513 923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6 944 680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6 397 681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15 484 102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14 525 037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12 355 291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4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рамках Дорожной карты занятости на 2020 - 2021 годы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26"/>
        <w:gridCol w:w="2467"/>
        <w:gridCol w:w="4186"/>
        <w:gridCol w:w="2467"/>
        <w:gridCol w:w="1901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на создание быстровозводимых комплексов для размещения инфекционных больниц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медицинских оборудований в действующих, а также планируемых к открытию провизорных и инфекционных стационарах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292 031 857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121 050 906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170 821 878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4 422 825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8 105 175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11 652 617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4 479 186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7 014 358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27 184 214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5 832 393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21 351 821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9 701 849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8 319 547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1 382 302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23 233 682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1 670 200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21 563 482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23 682 175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21 499 008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2 183 167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1 925 478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7 956 522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8 301 291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6 165 709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16 970 852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3 327 382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13 643 470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12 237 121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4 197 039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8 040 082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7 939 047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7 873 091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12 721 845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6 321 916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6 399 929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10 640 463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4 381 149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6 259 314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40 654 992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27 122 845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13 532 147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16 235 986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12 708 014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2 948 705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14 034 295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4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строительства и (или) реконструкции республиканских объектов Министерства экологии, геологии и природных ресурсов Республики Казахстан реализуемых в рамках Дорожной карты занятости на 2020 - 2021 годы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3"/>
        <w:gridCol w:w="1233"/>
        <w:gridCol w:w="128"/>
        <w:gridCol w:w="5941"/>
        <w:gridCol w:w="28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Сумма,тыс. тенге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5 266 000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5 266 000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объектов водного хозяйства по Дорожной карте занятости на 2020 - 2021 годы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5 266 000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Эскулинского водозабора с учетом водоснабжения г.Жезгазган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2 357 664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Эскулинского водовода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1 758 336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Жиделинского водохранилища с внедрением автоматизации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Айтекского гидроузла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24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2020 год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934"/>
        <w:gridCol w:w="5457"/>
        <w:gridCol w:w="353"/>
        <w:gridCol w:w="1449"/>
        <w:gridCol w:w="2003"/>
        <w:gridCol w:w="59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государственной услуги или инвестиционного проекта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ответственного за выполнение государственного задания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 (подпрограммы), в рамках которой выполняется государственное задание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необходимая для выполнения государственного задания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негативного воздействия на окружающую среду путем внедрения и развития зеленых технологий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"Международный центр зеленых технологий и инвестиционных проектов"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 "Содействие ускоренному переходу Казахстана к "зеленой экономике" путем продвижения технологий и лучших практик, развития бизнеса и инвестиций"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Поисковые, поисково-оценочные работы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ресурсного потенциала перспективных площадей с целью наращивания минерально-сырьевой базы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геологоразведочная компания "Казгеология"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 "Обеспечение рационального и комплексного использования недр и повышение геологической изученности территории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"Региональные, геолого-съемочные, поисково-оценочные и поисково-разведочные работы"</w:t>
            </w:r>
          </w:p>
          <w:bookmarkEnd w:id="1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2 102 781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анализ состояния водных ресурсов бассейнов казахстанско-китайских трансграничных рек Иле и Ертис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комплексного анализа состояния водных ресурсов бассейнов казахстанско-китайских трансграничных рек Иле и Ертис (по казахстанской территории) в целях подготовки казахстанского проекта к единому отчету по оценке водных ресурсов трансграничных рек и согласования его с экспертами с китайской стороны для дальнейшего обсуждения и согласования проекта Соглашения о вододелении на трансграничных реках между РК и КНР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географии и водной безопасности"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"Эффективное управление водными ресурсами"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"Организация сотрудничества с сопредельными государствами по вопросам регулирования водных отношений, рационального использования и охраны трансграничных вод"</w:t>
            </w:r>
          </w:p>
          <w:bookmarkEnd w:id="1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исследований актуальных вопросов общественно-политической повестки дня и ключевых аспектов Послания Президента Республики Казахстан народу Казахстана "Рост благосостояния казахстанцев: повышение доходов и качества жизни"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5 социальных опросов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Восприятие казахстанцами основных вех национальной истории и национального кода в условиях третьей модернизации. Результаты опроса дадут представление об основных исторических паттернов в общественном сознании, каналах передачи и преемственности ценностей, роли национального фактора в восприятии будущего.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дальнейших целевых индикаторов в молодежной политике. Результаты опроса помогут выявить проблемные вопросы и основные потребности молодежи, а также изучить социальное самочувствие молодежи, общественно-политическое настроение молодежи. Также в рамках социсследования планируется выявить уровень участия молодежи в проведении Года волонтера, перспективы развития волонтерства среди молодежи.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благотворительности в условиях Республики Казахстан.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Семейно-демографическая политика. Результаты опроса дадут представление о состоянии семейных ценностей, гендерном равенстве, безопасности детского населения, изучить уровень информированности и участия населения о мерах государственной поддержки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Процесс Третьей модернизации в Казахстане. Результаты опроса дадут представление о том, как меняется общественное сознание, о синхронности и асинхронности экономических и политических приоритетов, устойчивости занятости в условиях цифровизации, а также продемонстрируют степень восприятия населением казахстанской модели общественного развития.</w:t>
            </w:r>
          </w:p>
          <w:bookmarkEnd w:id="116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научно-методическому обеспечению государственной политики в сфере общественного развития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Регулирование отношений в сфере религиозной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семейной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Модернизация общественного сознания.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ревизии отраслевого законодательства Республики Казахстан на предмет его соответствия требованиям, стандартам и принципам в области доступа к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Изучение межэтнических отношений и диаспоральной политики в контексте формирования казахстанской идентичности.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Техническое сопровождение сайта "Ruh.​kz"</w:t>
            </w:r>
          </w:p>
          <w:bookmarkEnd w:id="118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сознания"</w:t>
            </w:r>
          </w:p>
          <w:bookmarkEnd w:id="1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1 049 037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республиканского проектного офиса (фронт-офис) по координации и мониторингу волонтерских программ и проектов в рамках Года волонтера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координация волонтерских программ и проектов по всей республике через обеспечение координации деятельности 18 региональных центров, созданных в рамках грантового финансирования в 14-и областях и гг. Нур-Султан, Алматы (2 центра), Шымкент и региональных координаторов, по направлениям волонтерства в сферах образования, здравоохранения, социальной защиты, культуры, экологии, ЧС и 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мониторинг волонтерских программ и проектов, реализуемых в 14-и областях и гг. Нур-Султан, Алматы, Шымкент в рамках проведения Года волонтера, через организацию деятельности мониторинговой группы из числа представителей общественности, журналистов, блогеров, волонтеров и проведение экспертного опроса;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мероприятий по популяризации волонтерства через разработку и изготовление единых имиджевых и информационных материалов для распространения через СМИ, интернет - ресурсы, центры поддержки волонтеров в регионах, аккаунты проектного Офиса, сайт qazvolunteer.kz, сбор лучших практик о конкретных положительных делах волонтеров (отдельных граждан, НПО, бизнесменов, организаций), волонтерства со всех регионов, разработку видеороликов об активных волонтерах/НПО/инициативных группах;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организация работы единого информационного центра для работы с гражданами, интересующимися вопросами волонтерства;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организация обучающего блока через обучение региональных координаторов, проведение республиканской Школы "Тренинг для тренеров" и региональных семинаров;6) подготовка аналитического доклада об итогах Года волонтера.</w:t>
            </w:r>
          </w:p>
          <w:bookmarkEnd w:id="120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сознания"</w:t>
            </w:r>
          </w:p>
          <w:bookmarkEnd w:id="1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прикладных этнополитических исследований и мероприятий в сфере межэтнических отношений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социально-экономического положения этнических групп и социального самочувствия населения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Проблема межэтнической ксенофобии и пути ее преодоления на основе лучших практик стран ОЭСР;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тенденций развития национал-патриотических настроений в среде наиболее крупных этносов;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форсайт - исследования по вопросам гражданской идентичности и интеграции этнических групп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Вклад этносов в развитие Казахстана (актуализация электронной базы данных по выдающимся личностям);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175-летие великого Абая: вклад в развитие общенационального единства и согласия народа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Выпуск информационно-справочных материалов на казахском, русском и английском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Услуги по проведению социологического исследования (мониторинга);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Услуги по изданию книги, посвященной 25-летию Ассамблеи народа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Организация и проведение республиканского лектория по пропаганде казахстанской модели общественного согласия и общенационального единства;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Организация и проведение расширенного заседания Научно-экспертного совета АНК;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Организация и проведение языковой школы для этнокультурных объединений АНК;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Организация и проведение республиканского культурно-просветительского проекта "Мың бала";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Проведение инсайд-исследования "Информационная повестка дня и роль СМИ в сохранении общественного согласия";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Проведение форсайт - исследования "Объединительный и модернизационный потенциал казахов";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Государственная политика в сфере укрепления казахстанской идентичности;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Ретроспективный анализ конфликтов с участием разных этнических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Проведение социологического исследования на тему: "Социальная дифференциация казахской части населения"</w:t>
            </w:r>
          </w:p>
          <w:bookmarkEnd w:id="122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прикладных этнополитических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сознания"</w:t>
            </w:r>
          </w:p>
          <w:bookmarkEnd w:id="1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поддержки зарубежных и прибывших в Республику Казахстан этнических казахов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материалов СМИ о положении соотечественников в государствах их постоянного проживания;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интерактивного веб-портала на трех языках и работа в социальных сетях в целях предоставления актуальной информации по вопросам поддержки соотечественников;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информационно-консультативной поддержки репатриантам и соотечественникам, проживающим за рубежом, посредством создания и функционирования Центра информационной поддержки соотечественников;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мероприятия для обеспечения культурно-гуманитарных связей с казахами, проживающими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Аналитические исследования по поддержке казахов, проживающих за рубежом, репатриации и международного опыта взаимодействия с соотечественниками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содействия зарубежным соотечественникам и репатриантам в реализации бизнес-инициатив;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содействия соотечественникам, проживающим за рубежом, в организации работы казахских национальных культурных 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Оказание содействия в изучении казахского языка и реализации образовательно-познавательных инициатив.</w:t>
            </w:r>
          </w:p>
          <w:bookmarkEnd w:id="124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Отандастар"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  <w:bookmarkEnd w:id="1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продвижению Казахстана как одного из международных центров по обеспечению межконфессионального и межцивилизационного диалога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Мониторинг и анализ состояния и динамики развития религиозной ситуации в мире;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анализ, свод и комплексное обеспечение концептуальных документов и материалов Съездов лидеров мировых и традиционных религий, Секретариатов Съезда, рабочей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Содействие в реализации и продвижении инициатив Съезда лидеров мировых и традиционных религий и его институтов;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Взаимодействие с аналогичными международными структурами по вопросам межрелигиозного и межкультурного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Заключение меморандумов о сотрудничестве с аналогичными международными структурами по обеспечению и сохранению межкультурного и межцивилизационного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Проведение мероприятий международных уровней, направленных на духовное сближение культур и религий;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Проведение религиоведческой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Анализ религиозной ситуации 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Организация работы по подготовке методических материалов, пособий и иной учебно-методической литературы в сфере государственно-конфессиональных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Проведение исследования о состоянии и направлениях совершенствования информационно-разъяснительной работы в религиозной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 исследования на тему "Анализ текущей ситуации перспективы развития религиозного и религиоведческого образования в Республике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Проведение анализа в части правоприменения по фактам правонарушений в сфере религиозной деятельности: "Проблемы и пути совершенствования правоприменительной практики в религиозной сфере".</w:t>
            </w:r>
          </w:p>
          <w:bookmarkEnd w:id="126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"Центр Н. Назарбаева по развитию межконфессионального и межцивилизационного диалога"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"Реализация государственной политики по укреплению межконфессионального согласия"</w:t>
            </w:r>
          </w:p>
          <w:bookmarkEnd w:id="1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"Агентство "Хабар"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арна", "Kazakh TV".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17 222 772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"РТРК "Казахстан"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 Sport", "Первый канал Евразия", "Абай" развлекательно - юмористический канал "Тамаша ТВ", областные телеканалы, "Казахское радио", радио "Шалкар", радио "Астана", радио "Classic".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24 277 991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посредством телеканалов "Мир", "Мир 24"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Национальный филиал Межгосударственной телерадиокомпании "Мир" в Республике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3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"Қазақ газеттері"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"Ұлан", "Дружные ребята", "Ана тілі", "Tenge monitor", "Ұйғыр айвази", журналы "Ақ желкен", "Балдырған", "Мысль", "Ақиқат", "Үркер"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посредством газеты "Егемен Қазақстан"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"Егемен Қазақстан"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посредством газеты "Казахстанская правда"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"Казахстанская правда"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государственной-информационной политики в сети Интернет через АО "Международное информационное агентство "Казинформ"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социально-экономической и общественно-политической жизни страны. Популяризация казахоязычных СМИ в Интернете, развитие отечественных интернет-СМИ. Развитие государственного языка. Освещение деятельности Президента, Премьер-Министра и Правительства Республики Казахстан в Интернете. Сбор мультимедийного контента Казахстана. Повышение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Освещение хода реализации Стратегии "Казахстан-2050". Позиционирование Казахстана на международной арене и уровня его социально-экономического развития. Формирование положительного международного имиджа, популяризация Казахстана в мире на всех языковых версиях сайта. Организация и проведение информационно-разъяснительных мероприятий в рамках Плана мероприятий по празднованию 30-летия Независимости РК.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"Международное информационное агентство "Казинформ"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4 571 980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техническому и методическому обеспечению мониторинга СМИ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и методическое сопровождение вопросов проведения государственной информационной политики, медиазамеры.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анализа и информации"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  <w:bookmarkEnd w:id="1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по развитию института общественных совета и неправительственного сектора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инструментария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сбора информации по тенденциям развития института общественных советов и неправительственного сектора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анализа состава общественных советов и неправительственных организаций РК, доступности информации о деятельности общественных советов и неправительственных организаций, механизмов взаимодействия общественных советов и неправительственных организаций с гражданами при решении социальных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в регионах Казахстана социологического и экспертного исследований по вопросам общественных советов и неправительственных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комплексных докладов по развитию института общественных советов и неправительственного сектора и обсуждение проектов докладов с экспертным сообществом и представителями гражданского общества</w:t>
            </w:r>
          </w:p>
          <w:bookmarkEnd w:id="136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внешнеторговых отношений Республики Казахстан в рамках международного сотрудничества с приграничными и третьими странами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 консультационная поддержка МТИ РК при проведении двусторонних встреч на высшем и высоком уровне, проведении межправительственной комиссии, форумов межрегионального сотрудничества в части анализа внешней торговли и потенциала развития двусторонней торговли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  <w:bookmarkEnd w:id="1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Консультативная поддержка и разработка рекомендаций по формированию переговорной позиции Республики Казахстан в рамках членства в ВТО и на международных торговых переговорах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и консультационной поддержки и разработки рекомендаций по формированию переговорной позиции Республики Казахстан в рамках членства в ВТО и на международных торговых переговорах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  <w:bookmarkEnd w:id="1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процессов функционирования Евразийского экономического союза и мониторинг соблюдения договоренностей по мерам государственной поддержки промышленности и сельского хозяйства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поддержки по вопросам конкурентоспособности промышленности и сельского хозяйства, связанным с текущим функционированием Евразийского экономического союза вкупе с нормами в рамках Договора о Евразийском экономическом союзе. Выявление факторов, влияющих на конкурентоспособность отечественной продукции, выработка предложений и рекомендаций по мерам, направленным на повышение конкурентоспособности отечественных товаров, в том числе с помощью возможностей в рамках взаимодействия между государствами-членами Евразийского экономического союза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  <w:bookmarkEnd w:id="1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Экспертно-аналитическая поддержка по совершенствованию государственного регулирования в сфере внутренней торговли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сектора торговли, в том числе вследствие повышения доли стационарной торговли, совершенствование государственного регулирования в сфере торговли, а также изучение существующих барьеров в развитии межрегиональной торговли, регулирование сетевого маркетинга, совершенствование нормативно-правовой базы по вопросам регулирования розничных цен на социально значимые товары, разработка концепции по развитию биржевой торговли, разработка методики по определению товаров, подлежащих обязательной реализации через товарные биржи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  <w:bookmarkEnd w:id="1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земельного кадастра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 обеспечивается проведением земельно-кадастровых работ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"Государственная корпорация "Правительство для граждан"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"Повышение доступности информации о земельных ресурсах"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сведений государственного земельного кадастра"</w:t>
            </w:r>
          </w:p>
          <w:bookmarkEnd w:id="1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8 110 737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работ направлен на создание фотокарт масштабного ряда сельскохозяйственных угодий и застроенных территорий населенных пунктов, создаваемых для ведения государственного земельного кадастра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"Государственный институт сельскохозяйственных аэрофотогеодезических изысканий"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"Повышение доступности информации о земельных ресурсах"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сведений государственного земельного кадастра"</w:t>
            </w:r>
          </w:p>
          <w:bookmarkEnd w:id="1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по оказанию инвалидам протезно-ортопедической помощи, в том числе предоставление протезно-ортопедической помощи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инвалидов с особо сложными и атипичными видами увечья, а также первичное протезирование, испытание и внедрение протезно-ортопедических изделий, изготавливаемых по новейшим технологиям, разработка технологических процессов на новые виды протезно-ортопедических изделий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развития социальной реабилитации"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"Методологическое обеспечение по оказанию инвалидам протезно-ортопедической помощи, в том числе предоставление протезно-ортопедической помощи"</w:t>
            </w:r>
          </w:p>
          <w:bookmarkEnd w:id="1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Слухоречевая адаптация детей с нарушением слуха после кохлеарной имплантации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Кохлеарная имплантация (КИ) является единственным эффективным методом реабилитации детей с тяжелыми нарушениями слуха (глухотой). Но операция КИ совершенно неэффективна без слухоречевой реабилитации (адаптации). Проведение ее обязательно для развития слуха и речи ребенка с кохлеарным имплантом.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слухоречевой адаптации – научить ребенка воспринимать звуковые сигналы (неречевые и речевые), понимать их и использовать новые слуховые ощущения для развития устной речи</w:t>
            </w:r>
          </w:p>
          <w:bookmarkEnd w:id="144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развития социальной реабилитации"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"Слухоречевая адаптация детей с нарушением слуха после кохлеарной имплантации"</w:t>
            </w:r>
          </w:p>
          <w:bookmarkEnd w:id="1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кресло-колясками с электроприводом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лиц с инвалидностью кресло-колясками с электроприводом отечественного производства с учетом индивидуальных потребностей лиц с инвалидностью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"Казахстан Инжиниринг"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"Оказание услуг по обеспечению лиц с инвалидностью кресло-колясками с электроприводом"</w:t>
            </w:r>
          </w:p>
          <w:bookmarkEnd w:id="1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мобильных центров занятости населения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расширения охвата активными мерами содействия занятости безработных и малообеспеченных граждан, а также обеспечения доступности к услугам центров занятости населения.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"Реализация Государственной программы развития продуктивной занятости и массового предпринимательства на 2017 – 2021 годы "Еңбек""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"Проведение текущих мероприятий в рамках реализации Государственной программы развития продуктивной занятости и массового предпринимательства на 2017 – 2021 годы "Еңбек""</w:t>
            </w:r>
          </w:p>
          <w:bookmarkEnd w:id="1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информационной системы налогового администрирования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функциональности информационной системы налогового администрирования путем преобразования информационных систем Комитета государственных доходов Министерства финансов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электронных финансов"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"Создание и развитие информационных систем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"Создание, внедрение и развитие информационной системы "Интегрированная система налогового администрирования"</w:t>
            </w:r>
          </w:p>
          <w:bookmarkEnd w:id="1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Топографо-геодезические и картографические работы, учет, хранение материалов и данных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Аэрокосмосъемка городов, населенных пунктов и территорий, создание и обновление цифровых государственных топографических карт масштабного ряда, тематических карт и планов городов, обследование, восстановление, координирование пунктов, сертификация эталонных базисов, нивелирование I, II класса, создание сводных каталогов, геодинамические исследования, составление технических проектов, издание (печать) карт, государственный учет, хранение топографо-геодезических и картографических материалов и данных, мониторинг базы данных государственного каталога географических названий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геодезии и пространственной информации"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"Обеспечение топографо-геодезической и картографической продукцией и ее хранение"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экологического мониторинга территорий Республики Казахстан, подверженных воздействию ракетно-космической деятельности комплекса "Байконур"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экологического мониторинга пусков ракет-носителей с космодрома "Байконур" (экологическое сопровождение пусков) в 2020-2022 годы: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экологической устойчивости РП ОЧ РН в зоне Ю-25 (РП № 16, 49, 67, 70) в Карагандинской области (2020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экологической устойчивости РП ОЧ РН в зоне Ю-4 (РП № 26, 32, 34, 42, 56) в Карагандинской области (2021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 экологической устойчивости РП ОЧ РН в зоне Ю-5 (РП № 77) в Карагандинской и Костанайской областях (2022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состояния объектов окружающей среды на месте аварии РН "Протон-М" в 2013 году в Кызылординской области (2020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 состояния объектов окружающей среды на месте аварии РН "Протон-М" в 2007 году в Карагандинской области (2021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контроль состояния объектов окружающей среды на месте аварии РН "Союз-ФГ" в 2018 году в Карагандинской области (2022 год)</w:t>
            </w:r>
          </w:p>
          <w:bookmarkEnd w:id="149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"НИЦ "Ғарыш – Экология"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управления космическими аппаратами"</w:t>
            </w:r>
          </w:p>
          <w:bookmarkEnd w:id="1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эксплуатация космической системы технологического назначения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(KazSTSat) для получения положительной летной истории казахстанских технологий путем опытной эксплуатации KazSTSat и определение срока активного существования КА казахстанского производства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управления космическими аппаратами"</w:t>
            </w:r>
          </w:p>
          <w:bookmarkEnd w:id="1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утилизации, рекультивации и ремонта объектов комплекса "Байконур", не входящих в состав арендуемых Российской Федерацией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проектно-изыскательских работ; разборка зданий и сооружений выведенных из эксплуатации; обустройство полигона для захоронения инертных строительных отходов; сбор, вывоз и захоронение инертных строительных отходов на полигоне; планировка очищенной территории;мероприятия по рекультивации земельных участков, загрязненных нефтепродуктами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"Инфракос"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"Организация утилизации, рекультивации и ремонта объектов комплекса "Байконур", не входящих в состав арендуемых Российской Федерацией"</w:t>
            </w:r>
          </w:p>
          <w:bookmarkEnd w:id="1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объектов наземной космической инфраструктуры космического ракетного комплекса "Зенит-М"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"Зенит-М", в том числе организация и обеспечение охраны переданных объектов КРК" Зенит-М", транспортное обеспечение для доставки работников на объекты КРК" Зенит-М", обеспечение работников средствами индивидуальной защиты и спецодеждой, проведение регламентных и профилактических работ с привлечением при необходимости организаций, имеющих опыт эксплуатации космических систем в соответствии с нормативными требованиями, установленными эксплуатационной документацией данного объекта (систем и агрегатов), их техническое обслуживание, а также осуществление других мероприятий, необходимых для организации этих работ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"СП "Байтерек"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  <w:bookmarkEnd w:id="1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действующего космического ракетного комплекса "Зенит – М" для запусков ракет космического назначения среднего класса нового поколения для выполнения беспилотных космических программ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"СП "Байтерек"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созданию и вводу в эксплуатацию космической системы связи "KazSat-2R" для обеспечения бесперебойного функционирования спутниковой связи на территории Казахстана и замещения космической системы связи "KazSat-2"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"Создание и ввод в эксплуатацию космической системы связи "KazSat-2R"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стартап экосистемы в области ИКТ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 технологическому бизнес-инкубированию участников, проведение маркетинговых и иных мероприятий для участников, проведение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Хаб", поиск потенциальных инвесторов для реализации проектов участников, предоставление жилья и создание условий для проживания лицам, проходящим акселерацию в международном технологическом парке "Астана Хаб"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Международный технопарк IТ-стартапов "Astana Hub"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"Обеспечение инновационного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"Создание инновационной экосистемы на базе Международного технопарка IT-стартапов "Астана Хаб"</w:t>
            </w:r>
          </w:p>
          <w:bookmarkEnd w:id="1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серий Science Talks с привлечением ученых, гражданского сектора, реального сектора, СМИ для популяризации науки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Science Talks в формате public lecture с привлечением зарубежных и отечественных ученых и участием представителей гражданского и реального сектора, представителей СМИ. Приглашение экспертов для выступления по направлениям. Запись Science Talks отечественным телеканалом. Продвижение Science Talks в социальных сетях и размещение материалов на видеохостинге YouTube с целью популяризации мероприятий.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  <w:bookmarkEnd w:id="1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международной экспедиции "По следам Абу Насра аль-Фараби"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маршрута международной экспедиции "По следам аль-Фараби", организация круглых столов на местах остановки по запланированному маршруту. Обсуждение в ходе круглых столов с местными учеными тем, связанных с жизнью и наследием Аль-Фараби.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  <w:bookmarkEnd w:id="1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издание трудов Абу Насра аль-Фараби (с восточных языков на казахский и русский языки)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первоисточников в зарубежных архивах и библиотеках с получением к ним доступа с библиотечных фондов разных стран, систематизация и определение не переведенных сочинений, осуществление полного перевода частично переведенных трудов, проведение научной редакции переводов. Издание переведенных трудов Аль-Фараби.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  <w:bookmarkEnd w:id="1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научно-практической конференции "Наследие Абая"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научно-практической конференции "Наследие Абая". Издание сборника материалов.Принятия резолюции по развитию абаеведению.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  <w:bookmarkEnd w:id="1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выпуск интерактивного комплекса "Абай"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выпуск интерактивного комплекса "Абай" для развитие духовного и культурного наследия Абая и широкой пропаганды произведений Абая.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  <w:bookmarkEnd w:id="1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систематизация фольклорного музыкального наследия и собрание избранных образцов древних мотивов Великой степи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лучших образцов из редкого фонда Институт литературы и искусства им. М.О. Ауэзова мотивов обрядов, ритуальных песен, эпических сказаний, музыки для кобыза, домбры, сыбызгы и сазсырнай (кюйи); систематизация древних образцов народного музыкального творчества (эпическая, народно-песенная, инструментальная традиции, айтыс) в соответствии с региональными особенностями; реставрация и проведение работ по очистке звука; перевод в цифровой формат; анализ преемственных связей классических образцов казахской традиционной музыки с древними сарынами.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им. М.О. Ауэзова"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изучение письменных литературных памятников древнего, средневекового периодов и подготовка антологии древней литературы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систематизация и отбор материалов, сохраненных в рукописных фондах, архивах и НИИ, подготовка к изданию томов "Антологии древней литературы" в печатном и цифровом (онлайн) формате для общего доступа современной аудитории, осознание и принятие казахской литературы во всей ее многогранности и многомерности.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им. М.О. Ауэзова"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Археографические работы в зарубежных архивах и фондах по истории и культуре Великой степи (выявление, анализ, оцифровка)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анализ и оцифровка исторических материалов, выявленных в зарубежных архивах и фондах специальной группой историков, востоковедов, архивистов. Создание электронно-цифрового фонда письменных источников и архивных материалов по истории и культуре Великой степи. Систематизация, каталогизация, изучение и анализ письменных источников и архивных материалов.Введение в научный оборот новых выявленных материалов при написании научных публикаций. Создание Археографического сообщества в целях целостного и системного исследования письменных источников и архивных материалов, а также подготовки специалистов-археографов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востоковедения им. Р.Б. Сулейменова"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реализации Государственной программы развития образования и науки на 2020-2025 годы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видео- контента по темам Государственной программы развития образования и науки (далее - Госпрограмма), подготовка и распределение информационных материалов, осуществление работы на информационных площадках, а также консультации по продвижению Госпрограммы, обеспечение информационно-аналитической работы и проведение социологических исследований в целях выработки наиболее эффективных инструментов для осуществления поставленных задач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сопровождение общественно-политических процессов в контексте политической модернизации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информационно-коммуникационной и экспертно-аналитической поддержки принимаемых решений государственных органов посредством предоставления результатов социологических исследований и подготовленных на их основе материалов по замеру общественных настроений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обеспечение функуионирования общественных институтов, диалоговых площадок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экспертно-аналитического сопровождения деятельности общественных институтов, диалоговых площадок посредством мониторинга общественно-политической ситуации, методологической поддержки и выработки рекомендаций по реагированию и развитию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"Евразийский национальный университет имени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исследование рукописных фондов, материалов фольклорных экспедиций и формирование антологии степного фольклора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отбор фольклорных материалов, сохраненных в рукописных фондах, архивах и НИИ, подготовка к изданию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им. М.О. Ауэзова"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исследование, актуализация и информационная поддержка "Интерактивной научной исторической карты "Народ Казахстана"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дополнению интерактивной исторической карты Казахстана на трех языках, техническое сопровождение серверов соответствующей информационной системы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истории и этнологии им. Ч.Ч. Валиханова"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 по измерению общественных и коммуникационных процессов на новом этапе социальной модернизации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исследований и подготовка на их основе материалов по замеру общественных и коммуникационных процессов в целях информационно-коммуникационной и экспертно-аналитической поддержки решений, принимаемых государственными органами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им. Л.Н.Гумилева"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6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 - сирот, детей из экологически неблагоприятных регионов республики, детей из малообеспеченных и многодетных семей. Обеспечение качества, преемственности, комплексности и индивидуальности оказания медицинских услуг. Создание атмосферы психологического комфорта, эмоционального благополучия и доверия. Внедрение в практику инновационных медицинских технологий, эффективных методов оздоровления и профилактики заболеваний. Создание условий для охраны здоровья и жизни детей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"Оздоровление, реабилитация и организация отдыха детей"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Сейсмологический мониторинг на территории Республики Казахстан. Проведение круглосуточных полевых инструментальных наблюдений.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"Сейсмологическая опытно-методическая экспедиция"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"Мониторинг сейсмологической информации"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и проведению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дошкольного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тестовых заданий и проведение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дошкольного образования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"Обеспечение доступности дошкольного воспитания и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дошкольного образования"</w:t>
            </w:r>
          </w:p>
          <w:bookmarkEnd w:id="16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и воспитанию детей с применением методов гуманной педагогики и приемов личностно-ориентированного обучения в рамках государственного задания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учебно-воспитательного процесса в соответствии ГОСО, реализация программ дополнительного образования, создание нравственно-духовного образовательного пространства детского сада на основе интеграции учебной и внеучебной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годового учебно-воспитательного плана работы детского сада "Самопознание" согласно Стратегического плана развития программы нравственно- духовного образования "Самопознание"; Работа по повышению квалификаций и аттестации педагогов. Участие в создании информационных материалов по обобщению передового опыта лучших педагогов в аспекте нравственно-духовного образования воспитанников и учащихся; Оздоровление и укрепление здоровья детей. Сотрудничество с семьей в вопросах нравственно-духовного образования воспитанников детского сада и учащихся гимназии.</w:t>
            </w:r>
          </w:p>
          <w:bookmarkEnd w:id="170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"Обеспечение доступности дошкольного воспитания и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"Реализация государственного образовательного заказа на дошкольное воспитание и обучение в РГКП "Национальный научно-практический, образовательный и оздоровительный центр "Бобек" Министерства образования и науки Республики Казахстан"</w:t>
            </w:r>
          </w:p>
          <w:bookmarkEnd w:id="1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республиканской физико-математической школе одаренных детей из различных регионов Республики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по обучению одаренных детей Республики Казахстан по специализированным общеобразовательным учебным программам. Обеспечение внедрения трехъязычного образования (овладение казахским, русским и английским языками); вовлечение обучающихся в научно-исследовательскую деятельность, а также обеспечение участия обучающихся в интеллектуальных олимпиадах, научных соревнованиях; организация воспитательной работы; развитие интереса в познавательной и интеллектуальной деятельности; установление партнерских отношений с родителями.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"Республиканская физико-математическая школа"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"Обучение и воспитание детей в республиканских организациях образования"</w:t>
            </w:r>
          </w:p>
          <w:bookmarkEnd w:id="1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детей с применением методов гуманной педагогики и приемов личностно-ориентированного обучения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на основе интеграции программы нравственно-духовного образования. Реализация интегрированных учебных программ с ориентацией на общечеловеческие ценности.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"Обучение и воспитание детей в республиканских организациях образования"</w:t>
            </w:r>
          </w:p>
          <w:bookmarkEnd w:id="1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автономной организации образования "Назарбаев Интеллектуальные школы"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 для учащихся 1-6 классов Назарбаев Интеллектуальных школ с внедрением Образовательной программы АОО "Назарбаев Интеллектуальные школы" - NIS-Programme; услуги по реализации образовательного гранта Первого Президента Республики Казахстан - Елбасы "Өркен", присужденного республиканской комиссией учащимся 7-12 классов, с внедрением Образовательной программы АОО "Назарбаев Интеллектуальные школы" - NIS-Programme и учебной программы Международного бакалавриата с учетом проживания обучающихся в общежитиях Назарбаев Интеллектуальных школ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"Реализация государственного образовательного заказа в Назарбаев Интеллектуальных школах"</w:t>
            </w:r>
          </w:p>
          <w:bookmarkEnd w:id="1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29 500 820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издание Национального доклада о состоянии и развитии системы образования Республики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анализ и обработка статистических данных (в том числе персональных) и информационных материалов в области образовательной политики; проведение вторичного инференциального анализа национальных и международных баз данных; разработка и согласование проекта документа с уполномоченным органом; проведение рейтинга регионов по показателям образования на основании интегрального индекса; обеспечение населения, государственных органов, международных организаций объективной и достоверной информацией о состоянии и развитии образования в Республике Казахстан по всем уровням (дошкольное, среднее, техническое и профессиональное, высшее, послевузовское)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среднего образования"</w:t>
            </w:r>
          </w:p>
          <w:bookmarkEnd w:id="1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сбора образовательной статистики с учетом международных требований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статистика необходима для мониторинга и прогнозирования развития системы дошкольного, общего среднего и технического и профессионального, послесреднего образования, в том числе определения потребности в объектах образования, кадровой и материально-технической обеспеченности, объемов финансирования, расчета госзаказа, мониторинга и анализа реализации стратегических документов и другие. Мероприятия включают в себя обработку данных, в том числе персональных, более 5 млн. обучающихся, 1 млн. педагогического и управленческого персонала в системе образования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среднего образования"</w:t>
            </w:r>
          </w:p>
          <w:bookmarkEnd w:id="1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 по космическому направлению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повышение качества и эффективности системы дополнительного образования детей с учетом общемировых тенденций в образовании; организационно-методическое обеспечение системы дополнительного образования детей;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самоопределении; изучение и применение на практике знаний о космосе и космических технологиях; воспитание экологического сознания; формирование научного мировоззрения, использование знаний о космосе для духовно-нравственного воспитания школьников.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1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проведение и участие детей в республиканских и международных школьных олимпиадах, конкурсах и других внешкольных мероприятий республиканского значения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и международного значения, выявление одаренных обучающихся; подбор и подготовка учащихся к участию в международных олимпиадах, конкурсах, проведение республиканских семинаров, конкурсов; проведение научно-практической конференции.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способностей, углубления теоретических знаний и практических умений, содействия самореализации личности, создания условий для выявления одаренных детей, отбора и подготовки обучающихся к участию в международных олимпиадах, повышения престижа образования в Республике Казахстан. Также олимпиады и конкурсы стимулируют научно-исследовательскую и учебно-познавательную деятельность учащихся, содействуют формированию интеллектуального потенциала Республики Казахстан.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"Дарын"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1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значения, выявление одаренных обучающихся; проведение республиканских семинаров, конкурсов; проведение научно-практических конференций.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конкурсы исследовательских проектов по основным направлениям дополнительного образования детей: художественно-эстетическое, научно-техническое, эколого-биологическое, туристско-краеведческое, военно-патриотическое, социально-педагогическое, образовательно-оздоровительное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профессиональных смотров и конкурсов, проведении семинаров и научно-практических конференций по проблемам развития системы дополнительного образования детей.</w:t>
            </w:r>
          </w:p>
          <w:bookmarkEnd w:id="179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учебно-методический центр дополнительного образования"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1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Международной Жаутыковской олимпиады по математике, физике и информатике среди специализированных школ Казахстана, ближнего и дальнего зарубежья.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экономика все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– необходимый элемент модернизации экономики Казахстана. В Республике Казахстан накоплен богатый опыт работы с одаренными детьми и молодежью. Казахстану принадлежит приоритет в создании специализированных организаций образования, выпускники которых сегодня входят в интеллектуальную элиту страны.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"Республиканская физико-математическая школа"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1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 области физической культуры и спорта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спартакиады школьников по различным видам спорта в городах Республики Казахстан. Организация и проведение мероприятий дополнительного развития детей и юношества республиканского значения по различным видам спорта. Формирование интеллектуально, физически, духовно развитого и успешного гражданина. Формирование у школьников духовно-нравственных ценностей Общенациональной патриотической идеи "Мәңгілік Ел" и культуры здорового образа жизни, а также навыков стабилизировать эмоции, владеть своим телом, развивать физические, умственные и творческие способности, нравственные качества.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 центр физической культуры"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1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и информационно-ресурсное сопровождение программы нравственно-духовного образования "Самопознание" в масштабе страны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сопровождение деятельности пилотных организаций образования по программе нравственно-духовного образования "Самопознание"; мониторинг состояния преподавания предмета "Самопознание" в системе образования Республики Казахстан. Организационно-техническая поддержка, содержательное обеспечение (подготовка текстовых, видеоматериалов) интернет-портала по нравственно-духовному образованию.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"Нравственно-духовное образование детей и учащейся молодежи"</w:t>
            </w:r>
          </w:p>
          <w:bookmarkEnd w:id="1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обеспечение экзаменационными материалами государственного выпускного экзамена с учетом профиля обучения выпускников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экзаменационных материалов государственного выпускного экзамена с учетом профиля обучения выпускников в соответствии с внесенными изменениями в Закон Республики Казахстан "Об образовании", предусматривающеми новый формат проведения процедуры итоговой аттестации выпускников и Единого национального тестирования, которая проводится в форме итоговой аттестации для получения аттестата об общем среднем образования и выпускного экзамена для поступления в высшие учебные заведения. В связи с этим в текущем учебном году обучающиеся 11-го класса пройдут итоговую аттестацию выпускников в школе. Итоговая аттестация обучающихся будет проводиться в нескольких формах (устная, письменная, тестирование). Выпускники школ будут сдавать экзамен по 5-ти предметам, в том числе: обязательных предметов – 4, по выбору – 1.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тестовых заданий и проведение Национального квалификационного тестирования педагогических работников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среднего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среднего образования введена для формирования независимой от организаций образования системы оценки учебных достижений в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качественного определения уровня освоения обучающимися общеобразовательных учебных программ начального и основного среднего образования разрабатываются тестовые задания с учетом обновленной программы содержания образования на оценку базовых знаний и функциональной грамотности учащихся</w:t>
            </w:r>
          </w:p>
          <w:bookmarkEnd w:id="186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качества чтения и понимания текста PIRLS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координатор (ИАЦ), обладающий необходимыми знаниями и компетенцией, обеспечил участие Казахстана в предыдущем цикле PIRLS. В 2020 году будут проведены следующие мероприятия по участию в PIRLS: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Экспертное сопровождение PIRLS и обеспечение аналитическими материалами руководство уполномоченного органа (экспертная поддержка на политическом (высоком) уровне).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тест проводящих и школьных координаторов материалами апробационного исследования.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апробации исследования PIRLS-2021 в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Кодировка и обработка открытых ответов апробации исследования в системе кодирования.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международной базы данных апробации в программе Data Management Expert, сертифицированным IEA специалистом.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Оплата ежегодного членского взноса IEA.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Экспертное участие в обязательных междунароных встречах. Поддержка коммуникаций с международными экспертами</w:t>
            </w:r>
          </w:p>
          <w:bookmarkEnd w:id="188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качества естественно-математического образования TIMSS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TIMSS направлено на оценивание преемственности начального и основного среднего образования (4-классники TIMSS-2015 это 8-классники в TIMSS-2019).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координатор (ИАЦ), обладающий необходимыми знаниями и компетенцией, обеспечил участие Казахстана в трех циклах TIMSS.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 будут проведены следующие мероприятия по участию в 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Оплата последнего странового взноса цикла TIMSS-2019.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 публикация сборника тестовых заданий, вышедших из режима конфиденциальности.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региональных встреч в рамках TIMSS-2019.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обязательных международных встречах на экспертном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международной базы данных TIMSS-2019</w:t>
            </w:r>
          </w:p>
          <w:bookmarkEnd w:id="190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компьютерной и информационной грамотности ICILS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основном исследовании ICILS имеет высокую значимость для развития ИКТ-образования в стране.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 будут проведены следующие мероприятия по участию по ICILS: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 согласование с уполномоченным органом Национального отчета, обеспечение его публикации.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информационного буклета с основными выводами ICILS-2018.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Экспертное сопровождение, организация и проведение широкого обсуждения результатов участия в ICILS-2018.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Экспертное участие в обязательной международной встрече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Экспертное сопровождение и подготовка аналитических материалов руководству уполномоченного органа в сфере образования</w:t>
            </w:r>
          </w:p>
          <w:bookmarkEnd w:id="192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оценки образовательных достижений обучающихся PISA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 - признанный в мире инструмент оценки функциональной грамотности 15-летних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 будут проведены следующие мероприятия по участию в PISА: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Экспертно-аналитическое сопровождение и подготовка Национального отчета по итогам участия Казахстана в исследовании PISA-2018.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обучающего семинара для областных координаторов и тест-администраторов.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апробационного исследования PISA-2021 в регионах.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обязательных заседаниях руководящего Совета PISA (PGB), в международном обучающем тренинге кодировщиков и встрече национальных проектных менеджеров.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тест администраторов и школьных координаторов апробации материалами.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Кодировка и обработка ответов на открытые вопросы апробации в онлайн системе OCS (Onlince Coding System).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Формирование международной базы данных по итогам апробации в программе Data Management Expert, сертифицированной специалистом Westat</w:t>
            </w:r>
          </w:p>
          <w:bookmarkEnd w:id="194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  <w:bookmarkEnd w:id="1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для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базы тестовых заданий для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технического и профессионального образования"</w:t>
            </w:r>
          </w:p>
          <w:bookmarkEnd w:id="1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конкурсов профмастерства на международном уровне с учетом требований организации WorldSkills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Национальным оператором Национального чемпионата WorldSkills Kazakhstan для участия членов национальной сборной Казахстана в международных чемпионатах WorldSkills Europe в г.Грац (Австрия), оплата ежегодных членских взносов в международные ассоциации WorldSkills International и WorldSkills Europe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разработки учебных пособий по актуализированным типовым учебным планам и программам для системы технического и профессионального, послесреднего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разработки учебных пособий по актуализированным типовым учебным планам и программам с целью обеспечения доступности, путем размещения на интернет-ресурсе учебных заведений технического и профессионального, послесреднего образования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"Туринский процесс в Казахстане"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сильных и проблемных сторон системы технического и профессионального образования (ТиПО) на региональном и национальном уровнях, тенденций развития и потенциала системы ТиПО Казахстана, выработка рекомендаций по совершенствованию системы ТиПО в соответствии с практикой стран Организаций экономического сотрудничества и развития (ОЭСР) и Европейского союза (ЕС) при активном вовлечении всех заинтересованных сторон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  <w:bookmarkEnd w:id="1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экспертов в целях реализации проекта "Жас маман"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экспертов для колледжей в рамках проекта "Жас маман"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"Привлечение зарубежных экспертов в рамках проекта "Жас маман""</w:t>
            </w:r>
          </w:p>
          <w:bookmarkEnd w:id="2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студентов организаций технического и профессионального образования основам предпринимательства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обучения основам предпринимательства. В результате в 2020 году осуществится выпуск 50 тысяч студентов ТиПО, умеющих разрабатывать бизнес-проекты, получивших основные знания по предпринимательским навыкам, открытию своего бизнеса. Студенты –выпускники получат возможность участия в государственных программах, где предоставляется возможность финансирования мер, стимулирующих открытие собственного бизнеса.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"Услуги по обучению студентов организаций технического и профессионального образования основам предпринимательства"</w:t>
            </w:r>
          </w:p>
          <w:bookmarkEnd w:id="2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и обучения слушателей по Программе предуниверситетской подготовки (Foundation), организация обучения по программам бакалавриата, магистратуры, докторантуры PhD в школах инженерии, наук и технологий, социальных и гуманитарных наук, государственной политики, бизнеса, образования, медицины, горного дела и наук о земле.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"Услуги по подготовке специалистов с высшим и послевузовским образованием и организации деятельности в АОО "Назарбаев университет""</w:t>
            </w:r>
          </w:p>
          <w:bookmarkEnd w:id="2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параметров Болонского процесса в Республике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услуги по реализации параметров Болонского процесса в Республике Казахстан будут выполнены следующие мероприятия: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Подготовка аналитического отчета по реализации принципов Болонского процесса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методических рекомендаций по оценке качества образования в контексте Болонского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мониторинга и анализа развития инструментов Болонского процесса академической мобильности в ВУЗах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Членские взносы в Европейский реестр обеспечения качества (EQAR) в целях развития национальной системы гарантии качества.</w:t>
            </w:r>
          </w:p>
          <w:bookmarkEnd w:id="203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Болонского процесса и академической мобильности"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  <w:bookmarkEnd w:id="2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рейтинга образовательных программ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2000 образовательных программ высших учебных заведений 2017-2021 учебных годов (уровня бакалавриат), за исключением организаций образования, подведомственных органам национальной безопасности Республики Казахстан, органам прокуратуры Республики Казахстан, министерств внутренних дел, обороны, а также Министерства культуры и спорта Республики Казахстан на соответствие современным реалиям рынка труда, требованиям действующих организаций и предприятий.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  <w:bookmarkEnd w:id="2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реестра образовательных программ высшего и послевузовского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инструктивных документов ведения Реестра. Обеспечение процедуры приема заявок от ВУЗов на включение ОП в Реестр. Обработка в ЕСУВО заявок ВУЗов. Формирование базы экспертов. Организация работы экспертов. Включение ОП в Реестр. Исключение ОП из Реестра. Мониторинг работы Реестра.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Болонского процесса и академической мобильности"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  <w:bookmarkEnd w:id="2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возврату государственных образовательных и студенческих кредитов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мониторингу и учету государственных образовательных и государственных студенческих кредитов, выданных в период с 1999 по 2005 год, обеспечению их возврата, в том числе путем принудительного взыскания в судебном порядке.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"Оплата услуг поверенным агентам по возврату образовательных кредитов"</w:t>
            </w:r>
          </w:p>
          <w:bookmarkEnd w:id="2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КАЗТЕСТ - это система оценки уровня владения казахским языком граждан Республики Казахстан и иностранных граждан, осуществляющих различные виды деятельности на территории Республики Казахстан. Для реализации государственной языковой политики, начиная с 2006 года, ежегодно проводится тестирование по системе КАЗТЕСТ. Диагностическое тестирование государственных служащих и работников бюджетных организаций проводятся бесплатно. Для обновления базы проводится разработка, две экспертизы и две корректировки тестовых заданий. Организовываются и проводятся курсы повышения квалификации разработчиков и экспертов тестовых заданий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"Оценка уровня знания казахского языка граждан Республики Казахстан"</w:t>
            </w:r>
          </w:p>
          <w:bookmarkEnd w:id="2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сопровождению мероприятий, связанных с Единым национальным тестированием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Единого национального тестирования для выпускников организаций образования, освоивших общеобразовательные учебные программы общего среднего образования.А также: осуществление работы по разработке, экспертизе, апробации и корректирови тестовых заданий Единого национального тестирования (34 000 тестовых заданий);- осуществление работы по разработке, экспертизе, апробации и корректировки тестовых заданий Единого национального тестирования для поступления в ВУЗ на родственные направления подготовки по образовательным программам, предусматривающих сокращенные сроки обучения (29 800 тестовых заданий);- организация и проведение Единого национального тестирования для выпускников организаций образования, освоивших общеобразовательные учебные программы общего среднего образования.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  <w:bookmarkEnd w:id="2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для Комплексного тестирования в магистратуру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тестирование по группам образовательных программ состоит из теста по иностранному языку, теста по профилю группы образовательных программ, теста на определение готовности к обучению.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работы по разработке, экспертизе, апробации и корректирови тестовых заданий комплексного тестирования (144 040 тестовых заданий)</w:t>
            </w:r>
          </w:p>
          <w:bookmarkEnd w:id="210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  <w:bookmarkEnd w:id="2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высшего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(ВОУД) введена для формирования независимой от организаций образования системы оценки учебных достижений в ВУЗах на этапе завершения обучения студентов. ВОУД осуществляется в целях оценки качества образовательных услуг и определения уровня освоения студентами объема учебных дисциплин, предусмотренных ГОСО высшего образования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  <w:bookmarkEnd w:id="2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и участию в XXX Всемирной зимней Универсиаде в г.Люцерн (Швейцария)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участию национальной сборной команды Республики Казахстан в XXX Всемирной зимней Универсиаде в городе Люцерн (Швейцария) , а также оплата взносов и др. расходов, связанных с участием в Универсиаде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 – практический центр физической культуры"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2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VIII- зимней Универсиады Республики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VIII-зимней Универсиады Республики Казахстан среди студентов ВУЗов Республики Казахстан по разным видам спорта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 – практический центр физической культуры"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2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 промежуточные отчеты о научной и (или) научно-технической деятельности в рамках программно-целевого финансирования, итоговые отчеты о научной и (или) научно-технической деятельности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услуг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Национального научного совета, оплата их командировочных расходов, мониторинг выполнения научных работ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государственной научно-технической экспертизы"</w:t>
            </w:r>
          </w:p>
          <w:bookmarkEnd w:id="2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2 397 637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грантов на коммерциализацию результатов научной и (или) научно-технической деятельности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процесса грантового финансирования проектов на коммерциализацию результатов научной и (или) научно-технической деятельности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"Услуги по предоставлению грантов на коммеруциализацию результатов научной и (или) научно-технической деятельности"</w:t>
            </w:r>
          </w:p>
          <w:bookmarkEnd w:id="2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 коммерциализации результатов научной и (или) научно-технической деятельности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практическое применение результатов научной и (или) научно-технической деятельности, включая результаты интеллектуальной деятельности, с целью вывода на рынок новых или усовершенствованных товаров, процессов и услуг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"Грантовое финансирование коммерциализации результатов научно и (или) научно-технической деятельности"</w:t>
            </w:r>
          </w:p>
          <w:bookmarkEnd w:id="2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научно-познавательному, библиотечно-информационному обеспечению, популяризации казахстанской науки, обеспечению функционирования научно-исследовательских институтов и учреждений, музея, научной библиотеки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производственно-хозяйственной деятельности в области науки и образования. Популяризация казахстанской науки путем организации и проведения научно-образовательной и культурно-просветительской работы. Научно-фондовая работа в музеях. Осуществление научной обработки музейных фондов, раскрытие его с помощью справочно-поискового аппарата в традиционном и электронном видах и организация доступа к нему. Библиотечное, справочно-библиографическое и информационное обслуживание пользователей, оказание информационных и методических услуг для ученых, научно-исследовательских учреждений. Библиотечное, справочно-библиографическое и информационное обслуживание пользователей, совершенствование работы филиалов, формирование площадки для доступа массового читателя и исследователей к исторически значимым и редким архивным и библиотечным материалам.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достижений казахстанской науки, организация и проведение мероприятий. Международное сотрудничество в области научной и научно-технической деятельности, участие в международных программах и проектах</w:t>
            </w:r>
          </w:p>
          <w:bookmarkEnd w:id="218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"Ғылым ордасы"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"Обеспечение доступа к научно-историческим ценностям, научно-технической и научно-педагогической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доступности научной, научно-технической и научно-педагогической информации"</w:t>
            </w:r>
          </w:p>
          <w:bookmarkEnd w:id="2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Казахстан. Формирование информационных фондов на основе государственного учета проектной и отчетной документации. Государственная регистрация научно-технической деятельности. Расширение телекоммуникационных возможностей доступа к фондам по результатам государственной регистрации. Мониторинг результативности научной и научно-технической деятельности. Организация и развитие международного сотрудничества в сфере научно-технической информации, включающего обмен информационными материалами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"Обеспечение доступа к научно-историческим ценностям, научно-технической и научно-педагогической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доступности научной, научно-технической и научно-педагогической информации"</w:t>
            </w:r>
          </w:p>
          <w:bookmarkEnd w:id="2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работников начального, основного среднего и общего среднего образования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повышению квалификации педагогических работников системы начального, основного среднего и общего среднего образования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 "Өрлеу"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"Повышение квалификации и переподготовка кадров государственных организаций среднего образования"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3 544 999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педагогов основам предпринимательства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преподавателей организаций ТиПО по курсу "основы предпринимательства" в контексте внедрения курса "основы предпринимательской деятельности"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"Повышение квалификации и переподготовка кадров государственных организаций технического и профессионального образования"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инженерно-педагогических работников и руководителей организаций технического и профессионального, послесреднего образования по международным требованиям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инженерно-педагогических работников и руководителей организаций технического и профессионального, послесреднего образования на основе инновационных подходов формирования педагога новой формации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"Повышение квалификации и переподготовка кадров государственных организаций технического и профессионального образования"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сопровождение и мониторинг реализации Государственной программы развития здравоохранения Республики Казахстан на 2020-2025 годы и стратегических направлений в области здравоохранения, обозначенных в Стратегии развития Казахстана "Казахстан 2050"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мониторинг реализации Государственной программы развития здравоохранения Республики Казахстан на 2020-2025 годы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2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некоторых программных комплексов и электронных регистров (информационных систем) в области здравоохранения, обеспечению эксплуатации национальной телемедицинской сети Республики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программных комплексов и электронных регистров (информационных систем) в области здравоохранения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  <w:bookmarkEnd w:id="22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обеспечению функциональной и институциональной устойчивости развития электронного здравоохранения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мероприятий, связанных с реформированием электронного здравоохранения, в том числе формированием долгосрочного IT-потенциала и обеспечением функциональной, институциональной устойчивости, в рамках развития "электронного здравоохранения" Республики Казахстан,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  <w:bookmarkEnd w:id="2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критериев оценки степени риска в сфере оказания медицинских услуг с использованием информационных систем здравоохранения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систематизация и анализ информации о проверках уполномоченного органа, расчет показателей степени риска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  <w:bookmarkEnd w:id="2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 реформирования здравоохранения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поддержка, реализация мероприятий по вопросам: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формирования и совершенствования Национальных счетов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развития стандартов и регуляторной базы электронного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стратегического управления человеческими ресурсами, партнерского сотрудничества и развития человеческого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содействия интеграции и методологической поддержки служб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совершенствования оказания первичной медико-санитарной помощи населению;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методологического сопровождения модернизации медицинской науки 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оценки технологий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рационального назначения и использования лекарственных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совершенствования амбулаторного лекарственного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развития формулярной системы Республики Казахстан;- продвижения бренда Казахстана "Декларация Астаны по первичной медико-санитарной помощи" в мире и усиления международного сотрудничества в области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совершенствования сети организаций здравоохранения, в части улучшения инфраструктуры, на 2020-2022 гг.</w:t>
            </w:r>
          </w:p>
          <w:bookmarkEnd w:id="225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  <w:bookmarkEnd w:id="2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Географически удаленного офиса Всемирной организации здравоохранения по первичной медико-санитарной помощи в городе Алматы, Республика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Географически удаленного офиса Всемирной организации здравоохранения по первичной медико-санитарной помощи в городе Алматы, Республика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  <w:bookmarkEnd w:id="2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организаций здравоохранения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организаций здравоохранения"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финансирования гарантированного объема бесплатной медицинской помощи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финансирования гарантированного объема бесплатной медицинской помощи Фондом социального медицинского страхования, в том числе проведение закупа медицинской помощи в рамках гарантированного объема бесплатной медицинской помощи, заключение договора и оплата медицинских услуг, проведение мониторинга исполнения субъектами здравоохранения договорных обязательств по качеству и объему медицинской помощи, оказанной потребителям медицинских услуг, а также обеспечение расходов на проезд пациента и сопровождающего лица, направленных на лечение зарубеж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социального медицинского страхования"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"Услуги по обеспечению финансирования гарантированного объема бесплатной медицинской помощи"</w:t>
            </w:r>
          </w:p>
          <w:bookmarkEnd w:id="2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граждан Республики Казахстан на лечение за рубеж за счет бюджетных средств, в том числе 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Республики Казахстан медицинской помощью, не оказывающейся в республике, а также развитие высоких технологий в отечественных клиниках с привлечением зарубежных специалистов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Centеr"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"Оказание медицинской помощи с применением инновационных медицинских технологий и лечение за рубежом"</w:t>
            </w:r>
          </w:p>
          <w:bookmarkEnd w:id="2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в Республике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экстренной медицинской помощи населению Республики Казахстан с использованием воздушного транспорта (санитарной авиации);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и координация деятельности региональных отделений санитарной авиации;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Развитие службы санитарной авиации в Республике Казахстан на основе международных стандартов.</w:t>
            </w:r>
          </w:p>
          <w:bookmarkEnd w:id="230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"Оказание медицинской помощи в форме санитарной авиации"</w:t>
            </w:r>
          </w:p>
          <w:bookmarkEnd w:id="2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6 712 674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системы координации в области трансплантологии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эффективной национальной системы органного донорства и развитие науки трансплантологии в Республике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по координации трансплантации и высокотехнологичных медицинских услуг"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"Услуги по координации в области трансплантологии"</w:t>
            </w:r>
          </w:p>
          <w:bookmarkEnd w:id="2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 на территориях особо опасных природных очагов инфекции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Эпидемиологический и эпизоотологический мониторинг в очагах особо опасных инфекций (чума, туляремия, сибирская язва, холера, вирусные инфекции). Проведение противоэпидемических мероприятий, включающих дератизационные, дезинсекционные. Проведение экстренных санитарно-противоэпидемических и санитарно-профилактических мероприятий при регистрации ООИ. Микробиологические исследования материала от грызунов, эктопаразитов при плановом обследовании очагов ООИ и в случае выявления людей, больных ООИ.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4 992 190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Центральной референс лаборатории по уменьшению биологических угроз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деятельности Центральной референс лаборатории в системе эпидемиологического мониторинга за особо опасными инфекциями и предоставления услуг в области профилактики особо опасных инфекций, консолидация особо опасных патогенов, расширение потенциала по обнаружению, диагностике и реагированию на биологические угрозы, внедрение международной лабораторной практики и стандартов биологической безопасности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эпизоотологического мониторинга в казахстанской части острова Возрождения и прилегающей к Аральскому морю материковой (прибрежной) территории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эпизоотологического обследования острова Возрождения и прилегающей к Аральскому морю материковой (прибрежной) территории с оценкой состояния уровня, динамики численности носителей и переносчиков, эпидемиологическое наблюдение за постоянным и временным населением, проживающим на данных территориях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референсных лабораторных исследований и инструментальных замеров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и инструментальные замеры в целях обеспечения санитарно-эпидемиологического благополучия населения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организационно-методической, практической помощи, эпидемиологических расследований по вопросам санитарно-эпидемиологического благополучия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эпидемиологических расследований, методическая и практическая работа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программ внешней оценки качества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качества оказываемых населению услуг в целях обеспечения санитарно-эпидемиологического благополучия населения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санитарно-эпидемиологического мониторинга, сбор информации от регионов, статистическая обработка, агрегирование и анализ полученных данных с рекомендациями для Министерства здравоохранения Республики Казахстан и Комитета санитарно-эпидемиологического контроля по обеспечению санэпидблагополучия населения РК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работа, мониторинг и сбор информации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системы сбора данных, оценки и мониторинга программ профилактики инфекций инфекционного контроля при оказании медицинской помощи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национальной системы дозорного эпидемиологического контроля и надзора антимикробной резистентностью в Республике Казахстан. Обеспечение деятельности Оперативного центра по чрезвычайным ситуациям в области общественного здравоохранения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  <w:bookmarkEnd w:id="2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надзор за случаями и распространенностью ВИЧ-инфекции, оценка и анализ эпидемиологической ситуации в Республике Казахстан. Организационно-методическое руководство и координация работы центров СПИД, медицинских, международных и общественных организаций по вопросам профилактики, диагностики и лечения ВИЧ инфекции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"Казахский научный центр дерматологии и инфекционных заболеваний"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"Реализация мероприятий по профилактике и борьбе со СПИД"</w:t>
            </w:r>
          </w:p>
          <w:bookmarkEnd w:id="2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нормативов расценок выполнения научно-реставрационных работ на памятниках истории и культуры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расценок, сметно-нормативной базы, сметного нормирования и расценок ценообразования, в том числе пересчет в текущие цены сборников сметных норм и единичных расценок, разработка сборников цен на специальные научно-проектные работы по памятникам истории и культуры.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культуры, спорта и туристской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"Текущие административные расходы"</w:t>
            </w:r>
          </w:p>
          <w:bookmarkEnd w:id="2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программы "Государственный язык и языки народа Казахстана на 2020-2024 годы".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"Развитие государственного языка и других языков народа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государственного языка и других языков народа Казахстана"</w:t>
            </w:r>
          </w:p>
          <w:bookmarkEnd w:id="2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 истории и культуры республиканского значения путем проведения научно-реставрационных работ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"Воссоздание, сооружение памятников историко-культурного наследия"</w:t>
            </w:r>
          </w:p>
          <w:bookmarkEnd w:id="2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2 134 764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 культурного наследия казахского народа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проектов будут осуществляться, определение территории, охранных зон памятников истории и культуры, разработка научной документации по потенциальным памятникам истории и культуры ЮНЕСКО и менеджмент - планы по их развитию, управлению, являющимся требованием ЮНЕСКО. Кроме того, в целях выполнения рекомендаций ЮНЕСКО потребуется регулярное осуществление оценок взаимодействия окружающих факторов на памятники и истории и определены направления развития и возрождения деятельности музеев-заповедников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"Свод и систематизация изучения культурного наследия казахского народа".</w:t>
            </w:r>
          </w:p>
          <w:bookmarkEnd w:id="2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организация концертных программ в рамках официальных встреч Первого Президента РК - Елбасы, Главы государства и Премьер Министра с иностранными делегациями, обеспечение участия в мероприятиях ТЮРКСОЙ, а также проведение культурных мероприятий, в числе которых фестивали, концертная программа посвященная празднованию "Ұлттық домбыра күні", айтысов, обеспечение участия казахстанских исполнителей в международных конкурсах и выступление молодых дарований и ведущих исполнителей в лучших залах мира, организация юбилейных мероприятии, в том числе в рамках программы "Рухани Жангыру" и "7 граней Великой степи".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  <w:bookmarkEnd w:id="2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1 185 585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хореографического искусства путем воспроизведения произведений искусства через танцы и балет. Пропаганда хореографического искусства, международное сотрудничество в области хореографии. Осуществление сопутствующих услуг по проведению социально-значимых и культурных мероприятий для приобретения услуг по классическому танцу и балету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"Театр "Астана Балет"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  <w:bookmarkEnd w:id="2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2 599 974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спортсменов международного класса и спортивного резерва, обеспечение подготовки к участию в международных спортивных соревнованиях членов национальных сборных команд по олимпийским видам спорта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республиканских, международных спортивных мероприятий и участие сборных команд Республики Казахстан по олимпийским видам спорта в международных соревнованиях.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"Национальный олимпийский комитет"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спорта высших 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спорта высших достижений"</w:t>
            </w:r>
          </w:p>
          <w:bookmarkEnd w:id="2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12 070 866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спортсменов международного класса и спортивного резерва, обеспечение подготовки к участию в международных спортивных соревнованиях членов национальных сборных команд по паралимпийским видам спорта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республиканских, международных спортивных мероприятий и участие сборных команд Республики Казахстан по паралимпийским видам спорта в международных соревнованиях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"Национальный паралимпийский комитет"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спорта высших 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спорта высших достижений"</w:t>
            </w:r>
          </w:p>
          <w:bookmarkEnd w:id="2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 в Казахской национальной академии хореографии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учебного процесса и предоставление образовательных услуг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"Подготовка кадров в области культуры и искусства"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образовательного процесса в области хореографии"</w:t>
            </w:r>
          </w:p>
          <w:bookmarkEnd w:id="2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1 060 292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формированию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предусмотренных по плану мероприятий по реализации Государственной программы развития туристской отрасли на 2019 – 2025 годы, в том числе предусмотрение расходов на обеспечение участия в международных выставках, странового маркетинга, организация семинаров для представителей туристской отрасли; проведение международного тренинга для гидов-экскурсоводов. Развитие и техническая поддержка Национального туристического портала "Kazakhstan.travel". Проведение рекламной кампании на международном телевидении. Организация и проведения инфо-туров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"Kazakh Tourism"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"Формирование национального туристского продукта и продвижение его на международном и внутреннем рынке"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туристского имиджа Казахстана"</w:t>
            </w:r>
          </w:p>
          <w:bookmarkEnd w:id="2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университета туризма и гостеприимства с учетом мировых стандартов обучения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"Международный университет туризма и гостеприимства"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"Услуги по организации образовательной деятельности для подготовки кадров в области туризма"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ядерных, радиационных и электрофизических установок РГП "Национальный ядерный центр Республики Казахстан"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безопасная эксплуатация ядерных, радиационных и электрофизических установок РГП НЯЦ РК для успешного выполнения научно-технических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др. платежей в бюджет).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ядерный центр Республики Казахстан"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  <w:bookmarkEnd w:id="2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ядерных, радиационных и электрофизических установок РГП "Институт ядерной физики"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безопасного функционирования базовых экспериментальных установок РГП ИЯФ для успешного выполнения научно-технических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др. платежей в бюджет).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"Институт ядерной физики"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  <w:bookmarkEnd w:id="2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геофизических установок РГП "Институт геофизических исследований"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обеспечению непрерывной и безопасной работы геофизических установок РГП ИГИ для успешного выполнения научно- 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др. платежей в бюджет).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"Институт геофизических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  <w:bookmarkEnd w:id="2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научному и методическому обеспечению мобилизационной подготовки и мобилизации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методологических основ и международной практики по составлению мобилизационного плана страны с разработкой методологического руководства по разработке мобилизационного плана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разработки Прогноза социально-экономического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текущих тенденций развития казахстанской и мировой экономики, мировых товарных рынков, а также актуализация базы прогнозного инструментария и улучшение экономико-математических расчетов для разработки Прогноза социально-экономического развития Казахстана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исследование "Улучшение позиций Казахстана в рейтинге "Doing Business" Всемирного Банка в рамках повышения конкурентоспособности страны"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экспертно-аналитического сопровождения и технической поддержки по улучшению позиций Казахстана в рейтинге "Doing Business - 2020"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развитию институциональной среды и методологии государственно-частного партнерства-3 этап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законодательства в сфере государственно-частного партнерства и интегрированных с ними нормативных правовых актов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государственно-частного партнерства"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статистических наблюдений для включения Казахстана в рейтинг IMD и анализа уровня конкурентоспособности страны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комплекса рекомендаций по устойчивому повышению позиции Казахстана в международных рейтингах по конкурентоспособности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вопросам совершенствование государственного регулирования предпринимательской деятельности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дальнейшей форсированной целенаправленной работы по вопросам совершенствования государственного регулирования предпринимательской деятельности с учетом анализа лучших стандартов и практик развитых стран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6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и консультационной поддержки взаимодействия между Казахстаном и Организацией экономического сотрудничества и развития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стран по вступлению в ОЭСР и выработка рекомендаций, поддержка государственных органов по реализации обзоров ОЭСР, мониторинг исполнения Дорожной карты по реализации рекомендаций ОЭСР и Плана действий по взаимодействию с ОЭСР и др.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6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на тему "Анализ и мониторинг социально-экономических реформ"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Распоряжением Президента Республики Казахстан № 89 от 04 февраля 2020 года был образован Центр анализа и мониторинга социально-экономических реформ при Президенте Республики Казахстан (далее – Центр). Центр является консультативно-совещательным органом при Президенте Республики Казахстан, созданным для мониторинга процессов развития социально-экономической сферы, проведения институциональных реформ, а также выработки конкретных рекомендаций по их эффективной реализации.Центр: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обеспечивает мониторинг и оценку хода отраслевых и институциональных реформ в рамках стратегических документов и отдельных поручений Президента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выявляет системные проблемы и риски в социально-экономической сфере, региональной политике, а также по иным важным направлениям развития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вырабатывает рекомендации, направленные на повышение эффективности реализации реформ, отраслевой и региональной государственной политики, качества работы государственных органов и квазигосударственного сектора.Обеспечение деятельности Центра осуществляет экспертно-аналитическая группа. Экспертно-аналитическая группа создается при Центре и осуществляет свою деятельность на базе подведомственной организации Министерства национальной экономики Республики Казахстан.</w:t>
            </w:r>
          </w:p>
          <w:bookmarkEnd w:id="263"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  <w:bookmarkEnd w:id="26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научной экономической экспертизы законопроектов Республики Казахстан на оценку качества, обоснованности, своевременности, правомерности проекта, соблюдения в проекте закрепленных Конституцией Республики Казахстан прав человека и гражданина, а также выявление возможных отрицательных последствий принятия проекта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"Научная экономическая экспертиза законопроектов Республики Казахстан"</w:t>
            </w:r>
          </w:p>
          <w:bookmarkEnd w:id="26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малого и среднего бизнеса на базе АОО "Назарбаев Университет"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малого и среднего бизнеса для руководителей высшего и среднего звена предприятий малого и среднего бизнеса проводится АОО "Назарбаев Университет" совместно с Университетом Дьюк (США) в соответствии с постановлением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"Реализация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"Оздоровление и усиление предпринимательского потенциала"</w:t>
            </w:r>
          </w:p>
          <w:bookmarkEnd w:id="26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глобальной цепочки добавленных стоимостей и поставщиков технологических решений для организации в Казахстане производства продукции военного и двойного назначения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основных направлений интеграции военного и гражданского секторов при производстве продукции военного и двойного назначения, в том числе в процессе реализации военно-технической и промышленной политики.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военно-стратегических исследований"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26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рамках Республиканской целевой научно-технической программы "Создание государственной системы межотраслевой научно-технической информации Республики Казахстан на основе специальных материалов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субъектов индустриально-инновационного развития Республики Казахстан межотраслевой информацией о зарубежных достижениях науки и техники, передовых технологиях и производствах на основе специальных материалов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Национальный центр технологического прогнозирования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 "Содействие развитию отраслей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"Исследования в области индустриального развития Республики Казахстан"</w:t>
            </w:r>
          </w:p>
          <w:bookmarkEnd w:id="26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на внутренних водных путях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в акватории порта Баутино, гарантированных габаритов судового хода на судоходных участках внутренних водных путей Иртышского и Урало-Каспийского бассейнов, р.Или, Капчагайскому водохранилищу и озеру Балхаш посредством реализации мероприятий по выставлению (снятию) и содержания знаков навигационного оборудования, дноуглублению, выправлению, дноочищению, русловым проектным изысканиям, изготовлению и ремонту знаков навигационного инвентаря и оборудования, содержанию и ремонту СУДС, судоходных шлюзов и судов технического флота, обновлению и модернизации судов технического флота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"Қазақстан су жолдары" Комитета транспорта Министерства по инвестициям и развитию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"Развитие, содержание водного транспорта и водной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водных путей в судоходном состоянии и содержание шлюзов"</w:t>
            </w:r>
          </w:p>
          <w:bookmarkEnd w:id="26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13 706 205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технического регулирования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  <w:bookmarkEnd w:id="2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1 062 398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застроенной территории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точного пространственного положения и основных технических характеристик всех объектов инженерных коммуникаций (водоснабжение, канализация, водоотведение, электроснабжение, связь, газоснабжение, теплоснабжение, уличное освещение, организация дорожного движения)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  <w:bookmarkEnd w:id="2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Южного региона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схема территориального развития Южного региона представляет собой градостроительную стратегию долгосрочного развития территории и содержит проектные предложения на промежуточный (2025 год), расчетный (2035 год) и прогнозный (2050 год) сроки проектирования, включая потребность населения и бизнеса в инфраструктуре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  <w:bookmarkEnd w:id="2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  <w:bookmarkEnd w:id="2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58 756 464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дорогах республиканского значения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капитального, среднего и текущего ремонта, содержания автомобильных дорог республиканского значения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направленная на улучшение качества автомобильных дорог общего пользования"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</w:p>
          <w:bookmarkEnd w:id="2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93 706 411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значения, осуществляемых в форме выполнения государственного задания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увеличения объема транзитных перевозок грузов автомобильным транспортом, планируется модернизация пунктов пропуска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"Строительство и реконструкция пунктов пропуска через государственную границу Республики Казахстан"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системы государственного аудита и финансового контроля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актуальных вопросов,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"Исследования в сфере государственного аудита и финансового контроля"</w:t>
            </w:r>
          </w:p>
          <w:bookmarkEnd w:id="2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  <w:bookmarkEnd w:id="2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 по оценке деятельности, включающие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деятельности, включающая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  <w:bookmarkEnd w:id="2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рейтинга регионов и городов по легкости ведения бизнеса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регионов и городов по легкости ведения бизнеса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  <w:bookmarkEnd w:id="2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обучения медицинских и иных сотрудников системы УДП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обучения работников системы УДП РК с целью повышения уровня профессиональных навыков в функциональной деятельности, в том числе медицинских сотрудников системы УДП РК по менеджменту научных исследований и современным методам в медицинской практике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медицинских технологий и информационных систем"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"Обеспечение деятельности медицинских организаций Управления Делами Президента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"Техническое и информационное обеспечение медицинских организаций"</w:t>
            </w:r>
          </w:p>
          <w:bookmarkEnd w:id="2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