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ee96" w14:textId="6f0e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комиссии по полной реабилитации жертв политических репрессий"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2020 года № 748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Государственной комиссии по полной реабилитации жертв политических репрессий".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Государственной комиссии по полной реабилитации жертв политических репрессий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всестороннего изучения и решения вопросов реабилитации жертв политических репрессий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Государственную комиссию по полной реабилитации жертв политических репрессий (далее – Государственная комиссия).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2020 года №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комиссии по полной реабилитации жертв политических репрессий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комиссия по полной реабилитации жертв политических репрессий (далее – Государственная комиссия) является консультативно-совещательным органом при Президенте Республики Казахстан.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комиссия руководствуется в своей деятельности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комиссия состоит из председателя, заместителей председателя, секретаря и членов Государственной комиссии.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Председателем Государственной комиссии является Государственный секретарь Республики Казахстан.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Состав Государственной комиссии формируется из числа руководителей государственных органов, представителей общественных организаций, ученых.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По решению председателя в Государственную комиссию персонально могут быть включены эксперты соответственных отраслей, иные лица. 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Задача, функции и полномочия Государственной комиссии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Основной задачей Государственной комиссии является полная юридическая и политическая реабилитация жертв политических репрессий.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комиссия осуществляет следующие функции: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выработка предложений по завершению работы по восстановлению исторической справедливости в отношении жертв политических репрессий и незаконного преследования;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и внесение предложений в Правительство по разработке нормативных правовых актов для полной юридической и политической реабилитации жертв политических репрессий;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выработка и внесение предложений по определению методологии научного изучения и проведения процессов реабилитации лиц, невинно осужденных и подвергшихся политическим репрессиям, лишению жизни и свободы, принудительному лечению в психиатрических учреждениях, изгнанию из страны и иным ограничениям прав и свобод по политическим убеждениям, классовой, социальной, национальной, религиозной или иной принадлежности;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выработка и внесение предложений по определению полного перечня категорий фактически не реабилитированных жертв политических репрессий в Казахстане, в том числе: категории жертв, неохваченных действующим законодательством; категории жертв, названных в законодательстве, но фактически не реабилитированных.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и внесение предложений по определению полного перечня категорий жертв репрессий, подлежащих не только правовой, но и политической реабилитации, в том числе: борцы за свободу, независимость и территориальную целостность Казахстана; репрессированные за свои идеологические, научные, творческие, духовно-культурные ценности и убеждения.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выработка и внесение предложений по обеспечению доступности для членов комиссии, исследователей и потомков материалов по политическим репрессиям закрытых фондов, находящихся в архивах Президента Республики Казахстан, Министерства внутренних дел, Комитета национальной безопасности, органов прокуратуры и других государственных учреждений;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выработка и внесение предложений по координации деятельности государственных органов по вопросам реабилитации жертв политических репрессий;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выработка и внесение предложений по оказанию методического и правового содействия в восстановлении прав реабилитированных жертв политических репрессий в Республике Казахстан;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выработка и внесение предложений по обеспечению разработки и принятия Государственной программы по увековечению памяти жертв политических репрессий, в том числе проявивших героизм в борьбе за свободу, независимость и территориальную целостность Казахстана;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выработка и внесение предложений по рассмотрению заявлений и жалоб по вопросам восстановления прав реабилитированных.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В целях решения возложенных на нее задач Государственная комиссия: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вносит предложения по разработке проектов нормативных правовых актов, рекомендации по вопросам, связанным с юридической и политической реабилитацией, увековечения памяти о жертвах политических репрессий, а также подвигов и героизма борцов за свободу и независимость Казахстана;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создает подкомиссии для выработки методологии по реабилитации различных категорий жертв репрессий и рабочие группы для внесения предложений по направлениям своей деятельности, а также свода собранных материалов (рабочие группы готовят аналитические заключения по поставленным перед ними задачам и выносят их на заседания Государственной комиссии);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рассматривает предложения государственных органов, общественных объединений, иных организаций и граждан по вопросам, входящим в компетенцию Государственной комиссии;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заслушивает руководителей государственных органов и иных должностных лиц по вопросам деятельности Государственной комиссии;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запрашивает и получает от государственных органов и иных организаций документы и материалы, необходимые для реализации задач Государственной комиссии;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вносит рекомендации фондообразователям по вопросам рассекречивания материалов, находящихся в закрытых фондах государственных органов и организаций. Рассекречивание материалов, находящихся в закрытых фондах государственных органах и организаций, производится в порядке, установленном Законом Республики Казахстан от 15 марта 1999 года "О государственных секретах" (далее-Закон);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получает доступ к материалам о жертвах политических репрессий, находящимся в закрытых фондах государственных органов и организаций. Получение доступа к материалам, находящихся в закрытых фондах государственных органах и организаций, производится в порядке, установленном Законом;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меры, вытекающие из задач Государственной комиссии.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Государственной комиссии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Работа Государственной комиссии осуществляется путем проведения ее заседаний, заседаний подкомиссий, рабочих групп и иных мероприятий.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Государственной комиссии проводятся не менее одного раза в полугодие.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Решения Государственной комиссии принимаются большинством голосов от общего числа ее членов, присутствующих на заседании. При равенстве голосов членов Государственной комиссии голос председательствующего является решающим.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заседаниях Государственной комиссии рассматриваются отчеты рабочих групп о проводимой ими работе по реализации функций и задач Государственной комиссии.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На заседания Государственной комиссии могут приглашаться должностные лица, не являющиеся членами Государственной комиссии, а также представители общественных организаций и средств массовой информации.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Государственной комиссии: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деятельностью Государственной комиссии и председательствует на ее заседаниях;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координирует деятельность государственных органов и иных организаций по выработке и реализации мер, направленных на выполнение задач Государственной комиссии;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информирует Президента Республики Казахстан о проделанной работе Государственной комиссии один раз в год;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определяет повестку дня и подписывает протокол заседания Государственной комиссии;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при необходимости принимает решение о создании рабочей группы для реализации задач Государственной комиссии;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руководителей подкомиссий и рабочих групп;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привлекает к работе Государственной комиссии в установленном законодательством Республики Казахстан порядке специалистов, ученых и экспертов;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иные функции, вытекающие из задач Государственной комиссии.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В отсутствие председателя Государственной комиссии его обязанности исполняет заместитель, определенный председателем.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Секретарь Государственной комиссии: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подготовку материалов к заседаниям Государственной комиссии, а также проектов протокольных решений;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информирует членов Государственной комиссии о месте, времени проведения и повестке дня очередного заседания, своевременно обеспечивает их необходимыми материалами;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представляет председателю Государственной комиссии отчет о проделанной работе по исполнению принятых ею решений;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осуществляет по поручению председателя Государственной комиссии иные функции.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Рабочим органом Государственной комиссии является Министерство образования и науки Республики Казахстан.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Рабочий орган Государственной комиссии: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осуществляет информационно-аналитическое обеспечение деятельности Государственной комиссии;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ведет с государственными органами, должностными лицами и организациями служебную переписку по вопросам, отнесенным к компетенции Государственной комиссии;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осуществляет организационное, информационное и аналитическое обеспечение деятельности подкомиссий и рабочих групп в выполнении поставленных перед ними задач;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осуществляет иные полномочия, необходимые для обеспечения деятельности Государственной комиссии.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Центральные государственные и местные исполнительные органы в пределах своей компетенции оказывают содействие Государственной комиссии в выполнении возложенных на нее задач.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2020 года № </w:t>
            </w:r>
          </w:p>
        </w:tc>
      </w:tr>
    </w:tbl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комиссии по полной реабилитации жертв политических репрессий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секретарь Республики Казахстан, председатель Государственной комиссии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заместитель председателя Государственной комиссии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партии "Nur Otan", заместитель председателя Государственной комиссии (по согласованию)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заместитель председателя Государственной комиссии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Казахстан, секретарь Государственной комиссии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Государственной комиссии: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Сената Парламента Республики Казахстан (по согласованию)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Казахстан, доктор юридических наук (по согласованию)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депутат Мажилиса Парламента Республики Казахстан (по согласованию)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– заведующий Отделом по контролю за рассмотрением обращений граждан Администрации Президента Республики Казахстан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Судебной коллегии по уголовным делам Верховного Суда Республики Казахстан (по согласованию)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Генерального прокурора Республики Казахстан (по согласованию)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Председателя, заведующий Секретариатом Ассамблеи народа Казахстана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внутренней политики Администрации Президента Республики Казахстан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акима Кызылординской области, кандидат исторических наук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Улытауского района Карагандинской области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Абжанов Хангельды Махмудович – председатель историко-просветительского общества Казахстана "Адилет", доктор исторических наук, профессор, руководитель Центра "Рухани жаңғыру" Казахского государственного аграрного университета, академик Национальной академии науки Республики Казахстан (по согласованию)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Анес Гарифолла Кабдулкаирулы – заведующий музеем "Саяси қуғын-сүргін құрбандары", доктор филологических наук (по согласованию)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Ашуев Жумабек – президент Казахстанской ассоциации жертв массовых политических репрессий (по согласованию)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Аяган Буркитбай Гельманулы – заместитель директора Института истории государства, доктор исторических наук, профессор (по согласованию)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Борчашвили Исидор Шамилович – доктор юридических наук, директор Института по исследованию уголовно-правовых и уголовно-процессуальных проблем Международного университета "Астана" (по согласованию)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Гривенная Людмила Александровна – заведующий кафедрой Ассамблеи народа Казахстана Северо-Казахстанского государственного университета имени М.К. Козыбаева, кандидат исторических наук, доцент (по согласованию)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Кабульдинов Зиябек Ермуханович – директор Института истории и этнологии имени Ч.Ч. Валиханова Комитета науки Министерства образования и науки Республики Казахстан, доктор исторических наук (по согласованию)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Калашникова Наталья Павловна – профессор Евразийского национального университета имени Л.Н.Гумилева, доктор политологии (по согласованию)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Камзабекулы Дихан – проректор Евразийского национального университета имени Л.Н. Гумилева, академик Национальной академии науки Республики Казахстан (по согласованию)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 Георгий Васильевич – профессор кафедры Ассамблеи народа Казахстана Казахского национального педагогического университета имени Абая, доктор исторических наук (по согласованию)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Касымов Сабыр Ахметжанулы – президент Республиканский общественный фонд "Қаһармандар", заслуженный деятель Республики Казахстан, кандидат юридических наук (по согласованию)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Койгельдиев Мамбет Кулжабаевич – директор Научный исследовательский центр "Айтылған тарих" Казахского национального педагогического университета имени Абая, доктор исторических наук, профессор, академик Национальной академии науки Республики Казахстан (по согласованию)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Койшибаев Бейбит Орынбекулы – заместитель председателя историко-просветительского общества Казахстана "Адилет", кандидат исторических наук, писатель (по согласованию)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Кошим Досмахамбет Калмаханович – председатель общественного объединения "Ұлт тағдыры" (по согласованию)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Қыдырәлі Дархан Қуандықұлы – председатель правления Республиканской газеты "Егемен Қазақстан", доктор исторических наук (по согласованию)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Нуртаев Рамазан Туякович– доктор юридических наук, профессор Казахского гуманитарного юридического университета (по согласованию)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Озгамбаев Омирзак Озгамбаевич – заместитель председателя совета ветеранов "Қазақстан қаhармандары", доктор исторических наук (по согласованию)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Омарбеков Талас Омарбекулы – директор Республиканского центра по изучению традиционных цивилизаций Центральной Азии, доктор исторических наук, профессор Казахского национального университета имени аль-Фараби, почетный академик Национальной академии науки Республики Казахстан (по согласованию)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Саиров Ерлан Бияхметович – директор Института евразийской интеграции, член Национального совета общественного доверия при Президенте Республики Казахстан (по согласованию)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Сарпеков Рамазан Кумарбекович – кандидат юридических наук, директор Республиканского государственного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(по согласованию)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Сарым Айдос Амироллаевич – член Национального совета общественного доверия при Президенте Республики Казахстан, политолог (по согласованию)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Яков Иванович – член Общественного совета "Мирас" при партии "Nur Otan", общественный деятель, исследователь движения и партии "Алаш" (по согласованию).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